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B6" w:rsidRPr="00A913B6" w:rsidRDefault="00030780" w:rsidP="00A913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br w:type="textWrapping" w:clear="all"/>
      </w:r>
      <w:r w:rsidR="00A913B6" w:rsidRPr="00A913B6">
        <w:rPr>
          <w:rFonts w:ascii="Times New Roman" w:eastAsia="MS Gothic" w:hAnsi="Times New Roman" w:cs="Times New Roman"/>
          <w:b/>
        </w:rPr>
        <w:t>Муниципальное</w:t>
      </w:r>
      <w:r w:rsidR="00A913B6" w:rsidRPr="00A913B6">
        <w:rPr>
          <w:rFonts w:ascii="Times New Roman" w:hAnsi="Times New Roman" w:cs="Times New Roman"/>
          <w:b/>
        </w:rPr>
        <w:t xml:space="preserve"> </w:t>
      </w:r>
      <w:r w:rsidR="00A913B6" w:rsidRPr="00A913B6">
        <w:rPr>
          <w:rFonts w:ascii="Times New Roman" w:eastAsia="MS Gothic" w:hAnsi="Times New Roman" w:cs="Times New Roman"/>
          <w:b/>
        </w:rPr>
        <w:t>бюджетное</w:t>
      </w:r>
      <w:r w:rsidR="00A913B6" w:rsidRPr="00A913B6">
        <w:rPr>
          <w:rFonts w:ascii="Times New Roman" w:hAnsi="Times New Roman" w:cs="Times New Roman"/>
        </w:rPr>
        <w:t xml:space="preserve"> </w:t>
      </w:r>
      <w:r w:rsidR="00A913B6" w:rsidRPr="00A913B6">
        <w:rPr>
          <w:rFonts w:ascii="Times New Roman" w:eastAsia="MS Gothic" w:hAnsi="Times New Roman" w:cs="Times New Roman"/>
          <w:b/>
        </w:rPr>
        <w:t>общеобразовательное</w:t>
      </w:r>
      <w:r w:rsidR="00A913B6" w:rsidRPr="00A913B6">
        <w:rPr>
          <w:rFonts w:ascii="Times New Roman" w:hAnsi="Times New Roman" w:cs="Times New Roman"/>
          <w:b/>
        </w:rPr>
        <w:t xml:space="preserve"> </w:t>
      </w:r>
      <w:r w:rsidR="00A913B6" w:rsidRPr="00A913B6">
        <w:rPr>
          <w:rFonts w:ascii="Times New Roman" w:eastAsia="MS Gothic" w:hAnsi="Times New Roman" w:cs="Times New Roman"/>
          <w:b/>
        </w:rPr>
        <w:t>учреждение</w:t>
      </w:r>
      <w:r w:rsidR="00A913B6" w:rsidRPr="00A913B6">
        <w:rPr>
          <w:rFonts w:ascii="Times New Roman" w:hAnsi="Times New Roman" w:cs="Times New Roman"/>
          <w:b/>
        </w:rPr>
        <w:t xml:space="preserve"> </w:t>
      </w:r>
      <w:r w:rsidR="00A913B6" w:rsidRPr="00A913B6">
        <w:rPr>
          <w:rFonts w:ascii="Times New Roman" w:eastAsia="Microsoft JhengHei" w:hAnsi="Times New Roman" w:cs="Times New Roman"/>
          <w:b/>
        </w:rPr>
        <w:t>«</w:t>
      </w:r>
      <w:r w:rsidR="00A913B6" w:rsidRPr="00A913B6">
        <w:rPr>
          <w:rFonts w:ascii="Times New Roman" w:hAnsi="Times New Roman" w:cs="Times New Roman"/>
          <w:b/>
        </w:rPr>
        <w:t xml:space="preserve"> </w:t>
      </w:r>
      <w:r w:rsidR="00A913B6" w:rsidRPr="00A913B6">
        <w:rPr>
          <w:rFonts w:ascii="Times New Roman" w:eastAsia="MS Gothic" w:hAnsi="Times New Roman" w:cs="Times New Roman"/>
          <w:b/>
        </w:rPr>
        <w:t>Искринская</w:t>
      </w:r>
      <w:r w:rsidR="00A913B6" w:rsidRPr="00A913B6">
        <w:rPr>
          <w:rFonts w:ascii="Times New Roman" w:hAnsi="Times New Roman" w:cs="Times New Roman"/>
          <w:b/>
        </w:rPr>
        <w:t xml:space="preserve"> </w:t>
      </w:r>
      <w:r w:rsidR="00A913B6" w:rsidRPr="00A913B6">
        <w:rPr>
          <w:rFonts w:ascii="Times New Roman" w:eastAsia="MS Gothic" w:hAnsi="Times New Roman" w:cs="Times New Roman"/>
          <w:b/>
        </w:rPr>
        <w:t>основная</w:t>
      </w:r>
      <w:r w:rsidR="00A913B6" w:rsidRPr="00A913B6">
        <w:rPr>
          <w:rFonts w:ascii="Times New Roman" w:hAnsi="Times New Roman" w:cs="Times New Roman"/>
          <w:b/>
        </w:rPr>
        <w:t xml:space="preserve"> </w:t>
      </w:r>
      <w:r w:rsidR="00A913B6" w:rsidRPr="00A913B6">
        <w:rPr>
          <w:rFonts w:ascii="Times New Roman" w:eastAsia="MS Gothic" w:hAnsi="Times New Roman" w:cs="Times New Roman"/>
          <w:b/>
        </w:rPr>
        <w:t>общеобразовательная</w:t>
      </w:r>
      <w:r w:rsidR="00A913B6" w:rsidRPr="00A913B6">
        <w:rPr>
          <w:rFonts w:ascii="Times New Roman" w:hAnsi="Times New Roman" w:cs="Times New Roman"/>
          <w:b/>
        </w:rPr>
        <w:t xml:space="preserve"> </w:t>
      </w:r>
      <w:r w:rsidR="00A913B6" w:rsidRPr="00A913B6">
        <w:rPr>
          <w:rFonts w:ascii="Times New Roman" w:eastAsia="MS Gothic" w:hAnsi="Times New Roman" w:cs="Times New Roman"/>
          <w:b/>
        </w:rPr>
        <w:t>школа</w:t>
      </w:r>
      <w:r w:rsidR="00A913B6" w:rsidRPr="00A913B6">
        <w:rPr>
          <w:rFonts w:ascii="Times New Roman" w:eastAsia="Microsoft JhengHei" w:hAnsi="Times New Roman" w:cs="Times New Roman"/>
          <w:b/>
        </w:rPr>
        <w:t>»</w:t>
      </w:r>
    </w:p>
    <w:p w:rsidR="00A913B6" w:rsidRPr="00A913B6" w:rsidRDefault="00A913B6" w:rsidP="00A913B6">
      <w:pPr>
        <w:jc w:val="center"/>
        <w:rPr>
          <w:rFonts w:ascii="Times New Roman" w:hAnsi="Times New Roman" w:cs="Times New Roman"/>
          <w:b/>
        </w:rPr>
      </w:pPr>
      <w:r w:rsidRPr="00A913B6">
        <w:rPr>
          <w:rFonts w:ascii="Times New Roman" w:hAnsi="Times New Roman" w:cs="Times New Roman"/>
          <w:b/>
        </w:rPr>
        <w:t xml:space="preserve">461768 </w:t>
      </w:r>
      <w:r w:rsidRPr="00A913B6">
        <w:rPr>
          <w:rFonts w:ascii="Times New Roman" w:eastAsia="MS Gothic" w:hAnsi="Times New Roman" w:cs="Times New Roman"/>
          <w:b/>
        </w:rPr>
        <w:t>п</w:t>
      </w:r>
      <w:r w:rsidRPr="00A913B6">
        <w:rPr>
          <w:rFonts w:ascii="Times New Roman" w:hAnsi="Times New Roman" w:cs="Times New Roman"/>
          <w:b/>
        </w:rPr>
        <w:t>.</w:t>
      </w:r>
      <w:r w:rsidRPr="00A913B6">
        <w:rPr>
          <w:rFonts w:ascii="Times New Roman" w:eastAsia="MS Gothic" w:hAnsi="Times New Roman" w:cs="Times New Roman"/>
          <w:b/>
        </w:rPr>
        <w:t>Искра</w:t>
      </w:r>
      <w:r w:rsidRPr="00A913B6">
        <w:rPr>
          <w:rFonts w:ascii="Times New Roman" w:hAnsi="Times New Roman" w:cs="Times New Roman"/>
          <w:b/>
        </w:rPr>
        <w:t xml:space="preserve">, </w:t>
      </w:r>
      <w:r w:rsidRPr="00A913B6">
        <w:rPr>
          <w:rFonts w:ascii="Times New Roman" w:eastAsia="MS Gothic" w:hAnsi="Times New Roman" w:cs="Times New Roman"/>
          <w:b/>
        </w:rPr>
        <w:t>ул</w:t>
      </w:r>
      <w:r w:rsidRPr="00A913B6">
        <w:rPr>
          <w:rFonts w:ascii="Times New Roman" w:hAnsi="Times New Roman" w:cs="Times New Roman"/>
          <w:b/>
        </w:rPr>
        <w:t xml:space="preserve">. </w:t>
      </w:r>
      <w:r w:rsidRPr="00A913B6">
        <w:rPr>
          <w:rFonts w:ascii="Times New Roman" w:eastAsia="MS Gothic" w:hAnsi="Times New Roman" w:cs="Times New Roman"/>
          <w:b/>
        </w:rPr>
        <w:t>Школьная</w:t>
      </w:r>
      <w:r w:rsidRPr="00A913B6">
        <w:rPr>
          <w:rFonts w:ascii="Times New Roman" w:hAnsi="Times New Roman" w:cs="Times New Roman"/>
          <w:b/>
        </w:rPr>
        <w:t xml:space="preserve">, 2, </w:t>
      </w:r>
      <w:r w:rsidRPr="00A913B6">
        <w:rPr>
          <w:rFonts w:ascii="Times New Roman" w:eastAsia="MS Gothic" w:hAnsi="Times New Roman" w:cs="Times New Roman"/>
          <w:b/>
        </w:rPr>
        <w:t>Абдулинский</w:t>
      </w:r>
      <w:r w:rsidRPr="00A913B6">
        <w:rPr>
          <w:rFonts w:ascii="Times New Roman" w:hAnsi="Times New Roman" w:cs="Times New Roman"/>
          <w:b/>
        </w:rPr>
        <w:t xml:space="preserve"> </w:t>
      </w:r>
      <w:r w:rsidRPr="00A913B6">
        <w:rPr>
          <w:rFonts w:ascii="Times New Roman" w:eastAsia="MS Gothic" w:hAnsi="Times New Roman" w:cs="Times New Roman"/>
          <w:b/>
        </w:rPr>
        <w:t>район</w:t>
      </w:r>
      <w:r w:rsidRPr="00A913B6">
        <w:rPr>
          <w:rFonts w:ascii="Times New Roman" w:hAnsi="Times New Roman" w:cs="Times New Roman"/>
          <w:b/>
        </w:rPr>
        <w:t xml:space="preserve">, </w:t>
      </w:r>
      <w:r w:rsidRPr="00A913B6">
        <w:rPr>
          <w:rFonts w:ascii="Times New Roman" w:eastAsia="MS Gothic" w:hAnsi="Times New Roman" w:cs="Times New Roman"/>
          <w:b/>
        </w:rPr>
        <w:t>Оренбургская</w:t>
      </w:r>
      <w:r w:rsidRPr="00A913B6">
        <w:rPr>
          <w:rFonts w:ascii="Times New Roman" w:hAnsi="Times New Roman" w:cs="Times New Roman"/>
          <w:b/>
        </w:rPr>
        <w:t xml:space="preserve"> </w:t>
      </w:r>
      <w:r w:rsidRPr="00A913B6">
        <w:rPr>
          <w:rFonts w:ascii="Times New Roman" w:eastAsia="MS Gothic" w:hAnsi="Times New Roman" w:cs="Times New Roman"/>
          <w:b/>
        </w:rPr>
        <w:t>область</w:t>
      </w:r>
    </w:p>
    <w:p w:rsidR="00A913B6" w:rsidRPr="00A913B6" w:rsidRDefault="00A913B6" w:rsidP="00A913B6">
      <w:pPr>
        <w:jc w:val="center"/>
        <w:rPr>
          <w:rFonts w:ascii="Times New Roman" w:hAnsi="Times New Roman" w:cs="Times New Roman"/>
        </w:rPr>
      </w:pPr>
      <w:r w:rsidRPr="00A913B6">
        <w:rPr>
          <w:rFonts w:ascii="Times New Roman" w:hAnsi="Times New Roman" w:cs="Times New Roman"/>
        </w:rPr>
        <w:t xml:space="preserve"> </w:t>
      </w:r>
      <w:hyperlink r:id="rId6" w:history="1">
        <w:r w:rsidRPr="00A913B6">
          <w:rPr>
            <w:rStyle w:val="ac"/>
            <w:rFonts w:ascii="Times New Roman" w:hAnsi="Times New Roman" w:cs="Times New Roman"/>
            <w:lang w:val="en-US"/>
          </w:rPr>
          <w:t>ou25@mail.ru</w:t>
        </w:r>
      </w:hyperlink>
      <w:r w:rsidRPr="00A913B6">
        <w:rPr>
          <w:rFonts w:ascii="Times New Roman" w:hAnsi="Times New Roman" w:cs="Times New Roman"/>
        </w:rPr>
        <w:t>;</w:t>
      </w:r>
      <w:r w:rsidRPr="00A913B6">
        <w:rPr>
          <w:rFonts w:ascii="Times New Roman" w:hAnsi="Times New Roman" w:cs="Times New Roman"/>
          <w:lang w:val="en-US"/>
        </w:rPr>
        <w:t xml:space="preserve"> </w:t>
      </w:r>
      <w:r w:rsidRPr="00A913B6">
        <w:rPr>
          <w:rFonts w:ascii="Times New Roman" w:eastAsia="MS Gothic" w:hAnsi="Times New Roman" w:cs="Times New Roman"/>
        </w:rPr>
        <w:t>телефон</w:t>
      </w:r>
      <w:r w:rsidRPr="00A913B6">
        <w:rPr>
          <w:rFonts w:ascii="Times New Roman" w:hAnsi="Times New Roman" w:cs="Times New Roman"/>
        </w:rPr>
        <w:t xml:space="preserve"> 8(35355)33635</w:t>
      </w:r>
    </w:p>
    <w:p w:rsidR="00A913B6" w:rsidRPr="00FC03F9" w:rsidRDefault="00A913B6" w:rsidP="00A913B6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13B6" w:rsidRPr="00FC03F9" w:rsidTr="00335AEF">
        <w:tc>
          <w:tcPr>
            <w:tcW w:w="3190" w:type="dxa"/>
          </w:tcPr>
          <w:p w:rsidR="00A913B6" w:rsidRPr="00FC03F9" w:rsidRDefault="00A913B6" w:rsidP="00335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C03F9">
              <w:rPr>
                <w:rFonts w:ascii="Times New Roman" w:hAnsi="Times New Roman"/>
              </w:rPr>
              <w:t>.</w:t>
            </w:r>
          </w:p>
          <w:p w:rsidR="00A913B6" w:rsidRPr="00FC03F9" w:rsidRDefault="00A913B6" w:rsidP="00335AEF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hideMark/>
          </w:tcPr>
          <w:p w:rsidR="00A913B6" w:rsidRPr="00FC03F9" w:rsidRDefault="00A913B6" w:rsidP="00335AEF">
            <w:pPr>
              <w:rPr>
                <w:rFonts w:ascii="Times New Roman" w:hAnsi="Times New Roman"/>
              </w:rPr>
            </w:pPr>
            <w:r w:rsidRPr="00FC03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1" w:type="dxa"/>
            <w:hideMark/>
          </w:tcPr>
          <w:p w:rsidR="00A913B6" w:rsidRDefault="00A913B6" w:rsidP="00335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A913B6" w:rsidRDefault="00A913B6" w:rsidP="00335AEF">
            <w:pPr>
              <w:rPr>
                <w:rFonts w:ascii="Times New Roman" w:hAnsi="Times New Roman"/>
              </w:rPr>
            </w:pPr>
          </w:p>
          <w:p w:rsidR="00A913B6" w:rsidRPr="00FC03F9" w:rsidRDefault="00A913B6" w:rsidP="00335AEF">
            <w:pPr>
              <w:rPr>
                <w:rFonts w:ascii="Times New Roman" w:hAnsi="Times New Roman"/>
              </w:rPr>
            </w:pPr>
            <w:r w:rsidRPr="00FC03F9">
              <w:rPr>
                <w:rFonts w:ascii="Times New Roman" w:hAnsi="Times New Roman"/>
              </w:rPr>
              <w:t>УТВЕРЖДАЮ</w:t>
            </w:r>
          </w:p>
          <w:p w:rsidR="00A913B6" w:rsidRPr="00FC03F9" w:rsidRDefault="00A913B6" w:rsidP="00335AEF">
            <w:pPr>
              <w:rPr>
                <w:rFonts w:ascii="Times New Roman" w:hAnsi="Times New Roman"/>
              </w:rPr>
            </w:pPr>
            <w:r w:rsidRPr="00FC03F9">
              <w:rPr>
                <w:rFonts w:ascii="Times New Roman" w:hAnsi="Times New Roman"/>
              </w:rPr>
              <w:t>Директор школы</w:t>
            </w:r>
          </w:p>
          <w:p w:rsidR="00A913B6" w:rsidRDefault="00A913B6" w:rsidP="00335AEF">
            <w:pPr>
              <w:rPr>
                <w:rFonts w:ascii="Times New Roman" w:hAnsi="Times New Roman"/>
              </w:rPr>
            </w:pPr>
            <w:r w:rsidRPr="00FC03F9">
              <w:rPr>
                <w:rFonts w:ascii="Times New Roman" w:hAnsi="Times New Roman"/>
              </w:rPr>
              <w:t>_________ Н.Л. Кожаева</w:t>
            </w:r>
          </w:p>
          <w:p w:rsidR="00DA759D" w:rsidRPr="00FC03F9" w:rsidRDefault="00DA759D" w:rsidP="00335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Прика№  от 27.08.2018</w:t>
            </w:r>
          </w:p>
        </w:tc>
      </w:tr>
    </w:tbl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A913B6">
      <w:pPr>
        <w:pStyle w:val="Bodytext31"/>
        <w:spacing w:before="0" w:line="322" w:lineRule="exact"/>
        <w:ind w:right="20"/>
        <w:jc w:val="center"/>
      </w:pPr>
      <w:r w:rsidRPr="003502E7">
        <w:rPr>
          <w:rStyle w:val="Bodytext312pt"/>
          <w:b/>
          <w:sz w:val="28"/>
          <w:szCs w:val="28"/>
        </w:rPr>
        <w:t>ПЛАН</w:t>
      </w:r>
      <w:r>
        <w:t xml:space="preserve"> ВНЕУРОЧНОЙ ДЕЯТЕЛЬНОСТИ ФЕДЕРАЛЬНОГО ГОСУДАРСТВЕННОГО ОБРАЗОВАТЕЛЬНОГО СТАНДАРТА</w:t>
      </w:r>
    </w:p>
    <w:p w:rsidR="00A913B6" w:rsidRDefault="00A913B6" w:rsidP="00A913B6">
      <w:pPr>
        <w:pStyle w:val="Bodytext31"/>
        <w:spacing w:before="0" w:line="322" w:lineRule="exact"/>
        <w:ind w:right="20"/>
        <w:jc w:val="center"/>
      </w:pPr>
      <w:r>
        <w:t xml:space="preserve"> НАЧАЛЬНОГО ОБЩЕГО ОБРАЗОВАНИЯ</w:t>
      </w:r>
    </w:p>
    <w:p w:rsidR="00A913B6" w:rsidRDefault="00A913B6" w:rsidP="00A913B6">
      <w:pPr>
        <w:pStyle w:val="Bodytext31"/>
        <w:spacing w:before="0" w:line="322" w:lineRule="exact"/>
        <w:ind w:right="20"/>
        <w:jc w:val="center"/>
        <w:rPr>
          <w:rFonts w:ascii="Microsoft JhengHei Light"/>
        </w:rPr>
      </w:pPr>
      <w:r>
        <w:t xml:space="preserve"> НА 2018-2019 УЧЕБНЫЙ ГОД</w:t>
      </w: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DA759D">
      <w:pPr>
        <w:pStyle w:val="Bodytext31"/>
        <w:spacing w:before="0" w:line="322" w:lineRule="exact"/>
        <w:ind w:right="20"/>
        <w:rPr>
          <w:rStyle w:val="Bodytext312pt"/>
          <w:b/>
          <w:sz w:val="28"/>
          <w:szCs w:val="28"/>
        </w:rPr>
      </w:pPr>
    </w:p>
    <w:p w:rsidR="00DA759D" w:rsidRDefault="00DA759D" w:rsidP="00DA759D">
      <w:pPr>
        <w:pStyle w:val="Bodytext31"/>
        <w:spacing w:before="0" w:line="322" w:lineRule="exact"/>
        <w:ind w:right="20"/>
        <w:rPr>
          <w:rStyle w:val="Bodytext312pt"/>
          <w:b/>
          <w:sz w:val="28"/>
          <w:szCs w:val="28"/>
        </w:rPr>
      </w:pPr>
    </w:p>
    <w:p w:rsidR="00DA759D" w:rsidRDefault="00DA759D" w:rsidP="00DA759D">
      <w:pPr>
        <w:pStyle w:val="Bodytext31"/>
        <w:spacing w:before="0" w:line="322" w:lineRule="exact"/>
        <w:ind w:right="20"/>
        <w:rPr>
          <w:rStyle w:val="Bodytext312pt"/>
          <w:b/>
          <w:sz w:val="28"/>
          <w:szCs w:val="28"/>
        </w:rPr>
      </w:pPr>
    </w:p>
    <w:p w:rsidR="00DA759D" w:rsidRDefault="00DA759D" w:rsidP="00DA759D">
      <w:pPr>
        <w:pStyle w:val="Bodytext31"/>
        <w:spacing w:before="0" w:line="322" w:lineRule="exact"/>
        <w:ind w:right="20"/>
        <w:rPr>
          <w:rStyle w:val="Bodytext312pt"/>
          <w:b/>
          <w:sz w:val="28"/>
          <w:szCs w:val="28"/>
        </w:rPr>
      </w:pPr>
      <w:bookmarkStart w:id="0" w:name="_GoBack"/>
      <w:bookmarkEnd w:id="0"/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A913B6" w:rsidRDefault="00A913B6" w:rsidP="00030780">
      <w:pPr>
        <w:pStyle w:val="Bodytext31"/>
        <w:spacing w:before="0" w:line="322" w:lineRule="exact"/>
        <w:ind w:right="20"/>
        <w:jc w:val="center"/>
        <w:rPr>
          <w:rStyle w:val="Bodytext312pt"/>
          <w:b/>
          <w:sz w:val="28"/>
          <w:szCs w:val="28"/>
        </w:rPr>
      </w:pPr>
    </w:p>
    <w:p w:rsidR="00030780" w:rsidRDefault="00030780" w:rsidP="00030780">
      <w:pPr>
        <w:pStyle w:val="Bodytext31"/>
        <w:spacing w:before="0" w:line="322" w:lineRule="exact"/>
        <w:ind w:right="20"/>
        <w:jc w:val="center"/>
        <w:rPr>
          <w:rFonts w:ascii="Microsoft JhengHei Light"/>
        </w:rPr>
      </w:pPr>
      <w:r w:rsidRPr="003502E7">
        <w:rPr>
          <w:rStyle w:val="Bodytext312pt"/>
          <w:b/>
          <w:sz w:val="28"/>
          <w:szCs w:val="28"/>
        </w:rPr>
        <w:lastRenderedPageBreak/>
        <w:t>ПЛАН</w:t>
      </w:r>
      <w:r>
        <w:t xml:space="preserve"> ВНЕУРОЧНОЙ ДЕЯТЕЛЬНОСТИ ФЕДЕРАЛЬНОГО ГОСУДАРСТВЕННОГО ОБРАЗОВАТЕЛЬНОГО СТАНДАРТА НАЧАЛ</w:t>
      </w:r>
      <w:r w:rsidR="004766A1">
        <w:t>ЬНОГО ОБЩЕГО ОБРАЗОВАНИЯ НА 2018-2019</w:t>
      </w:r>
      <w:r>
        <w:t xml:space="preserve"> УЧЕБНЫЙ ГОД</w:t>
      </w:r>
    </w:p>
    <w:p w:rsidR="00030780" w:rsidRDefault="00030780" w:rsidP="00030780">
      <w:pPr>
        <w:pStyle w:val="Bodytext71"/>
        <w:spacing w:before="219"/>
        <w:rPr>
          <w:rFonts w:ascii="Microsoft JhengHei Light"/>
        </w:rPr>
      </w:pPr>
      <w:r>
        <w:t>План внеурочной деятельно</w:t>
      </w:r>
      <w:r w:rsidR="004766A1">
        <w:t>сти МБОУ «Искринская ООШ</w:t>
      </w:r>
      <w:r>
        <w:t>»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030780" w:rsidRDefault="00030780" w:rsidP="00030780">
      <w:pPr>
        <w:pStyle w:val="Heading121"/>
        <w:numPr>
          <w:ilvl w:val="0"/>
          <w:numId w:val="1"/>
        </w:numPr>
        <w:tabs>
          <w:tab w:val="left" w:pos="1378"/>
        </w:tabs>
      </w:pPr>
      <w:bookmarkStart w:id="1" w:name="bookmark0"/>
      <w:r>
        <w:t>План внеурочной деятельности разработан с учетом требований следующих нормативных документов:</w:t>
      </w:r>
      <w:bookmarkEnd w:id="1"/>
    </w:p>
    <w:p w:rsidR="00030780" w:rsidRDefault="00030780" w:rsidP="00030780">
      <w:pPr>
        <w:pStyle w:val="Bodytext71"/>
        <w:numPr>
          <w:ilvl w:val="0"/>
          <w:numId w:val="2"/>
        </w:numPr>
        <w:tabs>
          <w:tab w:val="left" w:pos="955"/>
        </w:tabs>
        <w:spacing w:before="0"/>
      </w:pPr>
      <w:r>
        <w:t>Федерального Закона от 29.12.2012 № 273-ФЗ «Об образовании в Российской Федерации»;</w:t>
      </w:r>
    </w:p>
    <w:p w:rsidR="00030780" w:rsidRDefault="00030780" w:rsidP="00030780">
      <w:pPr>
        <w:pStyle w:val="Bodytext71"/>
        <w:numPr>
          <w:ilvl w:val="0"/>
          <w:numId w:val="2"/>
        </w:numPr>
        <w:tabs>
          <w:tab w:val="left" w:pos="960"/>
        </w:tabs>
        <w:spacing w:before="0"/>
      </w:pPr>
      <w:r>
        <w:t xml:space="preserve">Закона Российской Федерации «О санитарно-эпидемиологическом благополучии населения» от 12.03.99, гл. 3, ст. </w:t>
      </w:r>
      <w:r w:rsidRPr="00403CED">
        <w:t>28.</w:t>
      </w:r>
      <w:r>
        <w:rPr>
          <w:lang w:val="en-US"/>
        </w:rPr>
        <w:t>II</w:t>
      </w:r>
      <w:r w:rsidRPr="00403CED">
        <w:t>.2;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950"/>
        </w:tabs>
      </w:pPr>
      <w:r>
        <w:t>Постановления Главного государственного санитарного врача Российской Федерации от 29.12.2010 № 189 «Об утверждении СанПиН 2.4.2.2821-10 «Санитарно- эпидемиологические требования к условиям и организации обучения в общеобразовательных учреждениях»;</w:t>
      </w:r>
    </w:p>
    <w:p w:rsidR="00030780" w:rsidRDefault="00030780" w:rsidP="00030780">
      <w:pPr>
        <w:pStyle w:val="Bodytext71"/>
        <w:numPr>
          <w:ilvl w:val="0"/>
          <w:numId w:val="2"/>
        </w:numPr>
        <w:tabs>
          <w:tab w:val="left" w:pos="859"/>
        </w:tabs>
        <w:spacing w:before="0"/>
      </w:pPr>
      <w:r>
        <w:t>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0780" w:rsidRDefault="00030780" w:rsidP="00030780">
      <w:pPr>
        <w:pStyle w:val="Bodytext71"/>
        <w:numPr>
          <w:ilvl w:val="0"/>
          <w:numId w:val="2"/>
        </w:numPr>
        <w:tabs>
          <w:tab w:val="left" w:pos="864"/>
        </w:tabs>
        <w:spacing w:before="0"/>
      </w:pPr>
      <w: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30780" w:rsidRDefault="00030780" w:rsidP="00030780">
      <w:pPr>
        <w:pStyle w:val="Bodytext71"/>
        <w:numPr>
          <w:ilvl w:val="0"/>
          <w:numId w:val="2"/>
        </w:numPr>
        <w:tabs>
          <w:tab w:val="left" w:pos="888"/>
        </w:tabs>
        <w:spacing w:before="0"/>
      </w:pPr>
      <w: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893"/>
        </w:tabs>
      </w:pPr>
      <w: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30780" w:rsidRDefault="00030780" w:rsidP="00030780">
      <w:pPr>
        <w:pStyle w:val="Heading121"/>
        <w:numPr>
          <w:ilvl w:val="0"/>
          <w:numId w:val="1"/>
        </w:numPr>
        <w:tabs>
          <w:tab w:val="left" w:pos="403"/>
        </w:tabs>
        <w:spacing w:before="180"/>
      </w:pPr>
      <w:bookmarkStart w:id="2" w:name="bookmark1"/>
      <w:r>
        <w:t>Направления внеурочной деятельности</w:t>
      </w:r>
      <w:bookmarkEnd w:id="2"/>
    </w:p>
    <w:p w:rsidR="00030780" w:rsidRDefault="00030780" w:rsidP="00030780">
      <w:pPr>
        <w:pStyle w:val="Bodytext81"/>
        <w:ind w:firstLine="880"/>
        <w:rPr>
          <w:rFonts w:ascii="Microsoft JhengHei Light"/>
        </w:rPr>
      </w:pPr>
      <w:r>
        <w:t xml:space="preserve">План внеурочной деятельности является частью образовательной программы </w:t>
      </w:r>
      <w:r w:rsidR="004766A1">
        <w:t xml:space="preserve"> МБОУ «Искринская ООШ»</w:t>
      </w:r>
    </w:p>
    <w:p w:rsidR="00030780" w:rsidRDefault="00030780" w:rsidP="00030780">
      <w:pPr>
        <w:pStyle w:val="Bodytext71"/>
        <w:spacing w:before="0"/>
        <w:rPr>
          <w:rFonts w:ascii="Microsoft JhengHei Light"/>
        </w:rPr>
      </w:pPr>
      <w: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030780" w:rsidRDefault="00030780" w:rsidP="00030780">
      <w:pPr>
        <w:pStyle w:val="Heading121"/>
        <w:rPr>
          <w:rFonts w:ascii="Microsoft JhengHei Light"/>
        </w:rPr>
      </w:pPr>
      <w:bookmarkStart w:id="3" w:name="bookmark2"/>
      <w:r>
        <w:t>Цель внеурочной деятельности:</w:t>
      </w:r>
      <w:bookmarkEnd w:id="3"/>
    </w:p>
    <w:p w:rsidR="00030780" w:rsidRDefault="00030780" w:rsidP="00030780">
      <w:pPr>
        <w:pStyle w:val="Bodytext71"/>
        <w:numPr>
          <w:ilvl w:val="0"/>
          <w:numId w:val="2"/>
        </w:numPr>
        <w:tabs>
          <w:tab w:val="left" w:pos="902"/>
        </w:tabs>
        <w:spacing w:before="0"/>
      </w:pPr>
      <w: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1032"/>
        </w:tabs>
        <w:ind w:right="20"/>
      </w:pPr>
      <w: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030780" w:rsidRDefault="00030780" w:rsidP="00030780">
      <w:pPr>
        <w:pStyle w:val="Heading131"/>
        <w:rPr>
          <w:rFonts w:ascii="Microsoft JhengHei Light"/>
        </w:rPr>
      </w:pPr>
      <w:bookmarkStart w:id="4" w:name="bookmark3"/>
      <w:r>
        <w:rPr>
          <w:noProof/>
          <w:lang w:eastAsia="ru-RU"/>
        </w:rPr>
        <w:drawing>
          <wp:inline distT="0" distB="0" distL="0" distR="0">
            <wp:extent cx="7614920" cy="10427335"/>
            <wp:effectExtent l="19050" t="0" r="5080" b="0"/>
            <wp:docPr id="4" name="Рисунок 3" descr="G:\Отчет по проверке\ПАПКА №8\29 Сентябрь 2017 г.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тчет по проверке\ПАПКА №8\29 Сентябрь 2017 г.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042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0F9">
        <w:t xml:space="preserve"> </w:t>
      </w:r>
      <w:r>
        <w:t>Модель организации внеурочной деятельности школы — оптимизационная,</w:t>
      </w:r>
      <w:r>
        <w:rPr>
          <w:rStyle w:val="Heading13NotBold"/>
        </w:rPr>
        <w:t xml:space="preserve"> в ее</w:t>
      </w:r>
      <w:bookmarkEnd w:id="4"/>
    </w:p>
    <w:p w:rsidR="00030780" w:rsidRDefault="00030780" w:rsidP="00030780">
      <w:pPr>
        <w:pStyle w:val="Bodytext91"/>
        <w:spacing w:after="0"/>
        <w:ind w:right="20"/>
        <w:rPr>
          <w:rFonts w:ascii="Microsoft JhengHei Light"/>
        </w:rPr>
      </w:pPr>
      <w:r>
        <w:t xml:space="preserve">реализации принимают участие все педагогические работники учреждения </w:t>
      </w:r>
      <w:r w:rsidR="004766A1">
        <w:t xml:space="preserve"> </w:t>
      </w:r>
      <w:r>
        <w:t xml:space="preserve">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</w:t>
      </w:r>
      <w:r>
        <w:lastRenderedPageBreak/>
        <w:t>и методического пространства в ОУ, содержательном и организационном единстве всех его структурных подразделений.</w:t>
      </w:r>
    </w:p>
    <w:p w:rsidR="00030780" w:rsidRDefault="00030780" w:rsidP="00030780">
      <w:pPr>
        <w:pStyle w:val="Heading11"/>
        <w:spacing w:before="285" w:after="0" w:line="240" w:lineRule="auto"/>
        <w:ind w:left="720"/>
        <w:rPr>
          <w:rFonts w:ascii="Microsoft JhengHei Light"/>
        </w:rPr>
      </w:pPr>
      <w:bookmarkStart w:id="5" w:name="bookmark4"/>
      <w:r>
        <w:t>Механизм конструирования оптимизационной модели:</w:t>
      </w:r>
      <w:bookmarkEnd w:id="5"/>
    </w:p>
    <w:p w:rsidR="00030780" w:rsidRDefault="00030780" w:rsidP="00030780">
      <w:pPr>
        <w:pStyle w:val="Bodytext81"/>
        <w:spacing w:before="279"/>
        <w:ind w:right="20" w:firstLine="700"/>
        <w:rPr>
          <w:rFonts w:ascii="Microsoft JhengHei Light"/>
        </w:rPr>
      </w:pPr>
      <w:r>
        <w:t xml:space="preserve"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(учителя начальных классов, </w:t>
      </w:r>
      <w:r w:rsidR="00BE6314">
        <w:t xml:space="preserve"> </w:t>
      </w:r>
      <w:r>
        <w:t xml:space="preserve">   педагог-психолог, учителя по предметам).</w:t>
      </w:r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Координирующую роль выполняет, классный руководитель, который в соответствии со своими функциями и задачами: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850"/>
        </w:tabs>
        <w:ind w:right="20" w:firstLine="700"/>
      </w:pPr>
      <w: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917"/>
        </w:tabs>
        <w:ind w:right="20" w:firstLine="700"/>
      </w:pPr>
      <w: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912"/>
        </w:tabs>
        <w:ind w:right="20" w:firstLine="700"/>
      </w:pPr>
      <w: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030780" w:rsidRDefault="00030780" w:rsidP="00030780">
      <w:pPr>
        <w:pStyle w:val="a5"/>
        <w:numPr>
          <w:ilvl w:val="0"/>
          <w:numId w:val="2"/>
        </w:numPr>
        <w:tabs>
          <w:tab w:val="left" w:pos="859"/>
        </w:tabs>
        <w:spacing w:before="0" w:line="274" w:lineRule="exact"/>
        <w:ind w:left="720"/>
      </w:pPr>
      <w:r>
        <w:t>организует социально значимую, творческую деятельность обучающихся;</w:t>
      </w:r>
    </w:p>
    <w:p w:rsidR="00030780" w:rsidRDefault="00030780" w:rsidP="00030780">
      <w:pPr>
        <w:pStyle w:val="a5"/>
        <w:numPr>
          <w:ilvl w:val="0"/>
          <w:numId w:val="2"/>
        </w:numPr>
        <w:tabs>
          <w:tab w:val="left" w:pos="859"/>
        </w:tabs>
        <w:spacing w:before="0" w:line="274" w:lineRule="exact"/>
        <w:ind w:left="720"/>
      </w:pPr>
      <w:r>
        <w:t>ведёт учёт посещаемости занятий внеурочной деятельности.</w:t>
      </w:r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Эффективное конструирование оптимизационной модели внеурочной деятельности опирается на следующие принципы:</w:t>
      </w:r>
    </w:p>
    <w:p w:rsidR="00030780" w:rsidRDefault="00030780" w:rsidP="00030780">
      <w:pPr>
        <w:pStyle w:val="Bodytext81"/>
        <w:numPr>
          <w:ilvl w:val="1"/>
          <w:numId w:val="2"/>
        </w:numPr>
        <w:tabs>
          <w:tab w:val="left" w:pos="1248"/>
        </w:tabs>
        <w:ind w:right="20" w:firstLine="700"/>
      </w:pPr>
      <w:r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030780" w:rsidRDefault="00030780" w:rsidP="00030780">
      <w:pPr>
        <w:pStyle w:val="Bodytext81"/>
        <w:numPr>
          <w:ilvl w:val="1"/>
          <w:numId w:val="2"/>
        </w:numPr>
        <w:tabs>
          <w:tab w:val="left" w:pos="1368"/>
        </w:tabs>
        <w:ind w:right="20" w:firstLine="700"/>
      </w:pPr>
      <w:r>
        <w:t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</w:t>
      </w:r>
    </w:p>
    <w:p w:rsidR="00030780" w:rsidRDefault="00030780" w:rsidP="00030780">
      <w:pPr>
        <w:pStyle w:val="Bodytext81"/>
        <w:numPr>
          <w:ilvl w:val="1"/>
          <w:numId w:val="2"/>
        </w:numPr>
        <w:tabs>
          <w:tab w:val="left" w:pos="1056"/>
        </w:tabs>
        <w:ind w:right="20" w:firstLine="700"/>
      </w:pPr>
      <w:r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030780" w:rsidRDefault="00030780" w:rsidP="00030780">
      <w:pPr>
        <w:pStyle w:val="Bodytext81"/>
        <w:numPr>
          <w:ilvl w:val="1"/>
          <w:numId w:val="2"/>
        </w:numPr>
        <w:tabs>
          <w:tab w:val="left" w:pos="1085"/>
        </w:tabs>
        <w:ind w:right="20"/>
      </w:pPr>
      <w: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</w:t>
      </w:r>
      <w:r w:rsidR="00BE6314">
        <w:t>абочей программе кружка</w:t>
      </w:r>
    </w:p>
    <w:p w:rsidR="00030780" w:rsidRDefault="00030780" w:rsidP="00030780">
      <w:pPr>
        <w:pStyle w:val="Bodytext81"/>
        <w:numPr>
          <w:ilvl w:val="1"/>
          <w:numId w:val="2"/>
        </w:numPr>
        <w:tabs>
          <w:tab w:val="left" w:pos="1099"/>
        </w:tabs>
        <w:ind w:right="20"/>
      </w:pPr>
      <w:r>
        <w:t>Принцип учета возможностей учебно-методического комплекта, используемого в образовательном процессе.</w:t>
      </w:r>
    </w:p>
    <w:p w:rsidR="00030780" w:rsidRDefault="00030780" w:rsidP="00030780">
      <w:pPr>
        <w:pStyle w:val="Bodytext81"/>
        <w:numPr>
          <w:ilvl w:val="1"/>
          <w:numId w:val="2"/>
        </w:numPr>
        <w:tabs>
          <w:tab w:val="left" w:pos="1195"/>
        </w:tabs>
        <w:ind w:right="20"/>
      </w:pPr>
      <w: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030780" w:rsidRDefault="00030780" w:rsidP="00030780">
      <w:pPr>
        <w:pStyle w:val="Bodytext81"/>
        <w:ind w:right="20"/>
        <w:rPr>
          <w:rFonts w:ascii="Microsoft JhengHei Light"/>
        </w:rPr>
      </w:pPr>
      <w:r>
        <w:lastRenderedPageBreak/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030780" w:rsidRDefault="00030780" w:rsidP="00030780">
      <w:pPr>
        <w:pStyle w:val="Bodytext81"/>
        <w:ind w:right="20"/>
        <w:rPr>
          <w:rFonts w:ascii="Microsoft JhengHei Light"/>
        </w:rPr>
      </w:pPr>
      <w: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030780" w:rsidRDefault="00030780" w:rsidP="00030780">
      <w:pPr>
        <w:pStyle w:val="Heading11"/>
        <w:spacing w:before="285" w:after="0" w:line="240" w:lineRule="auto"/>
        <w:ind w:left="1460"/>
        <w:rPr>
          <w:rFonts w:ascii="Microsoft JhengHei Light"/>
        </w:rPr>
      </w:pPr>
      <w:bookmarkStart w:id="6" w:name="bookmark5"/>
      <w:r>
        <w:t>Внеурочная деятельность организуется по следующим направлениям:</w:t>
      </w:r>
      <w:bookmarkEnd w:id="6"/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994"/>
        </w:tabs>
        <w:spacing w:before="284"/>
        <w:ind w:right="20"/>
      </w:pPr>
      <w:r>
        <w:rPr>
          <w:rStyle w:val="Bodytext8Bold"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946"/>
        </w:tabs>
        <w:ind w:right="20"/>
      </w:pPr>
      <w:r>
        <w:rPr>
          <w:rStyle w:val="Bodytext8Bold"/>
        </w:rPr>
        <w:t>Духовно-нравственное направление</w:t>
      </w:r>
      <w:r>
        <w:t xml:space="preserve">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1032"/>
        </w:tabs>
        <w:ind w:right="20"/>
      </w:pPr>
      <w:r>
        <w:rPr>
          <w:rStyle w:val="Bodytext8Bold"/>
        </w:rPr>
        <w:t>Социальное направление</w:t>
      </w:r>
      <w:r>
        <w:t xml:space="preserve"> помогает детям освоить разнообразные способы деятельности: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926"/>
        </w:tabs>
        <w:ind w:right="20"/>
      </w:pPr>
      <w:r>
        <w:t>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998"/>
        </w:tabs>
        <w:ind w:right="20"/>
      </w:pPr>
      <w:r>
        <w:rPr>
          <w:rStyle w:val="Bodytext8Bold"/>
        </w:rPr>
        <w:t>Общеинтеллектуальное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</w:t>
      </w:r>
    </w:p>
    <w:p w:rsidR="00030780" w:rsidRDefault="00030780" w:rsidP="00030780">
      <w:pPr>
        <w:pStyle w:val="Bodytext81"/>
        <w:numPr>
          <w:ilvl w:val="0"/>
          <w:numId w:val="2"/>
        </w:numPr>
        <w:tabs>
          <w:tab w:val="left" w:pos="898"/>
        </w:tabs>
        <w:ind w:right="20"/>
      </w:pPr>
      <w:r>
        <w:rPr>
          <w:rStyle w:val="Bodytext8Bold"/>
        </w:rPr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030780" w:rsidRDefault="00030780" w:rsidP="00030780">
      <w:pPr>
        <w:pStyle w:val="a5"/>
        <w:spacing w:before="0" w:line="274" w:lineRule="exact"/>
        <w:ind w:left="720"/>
        <w:rPr>
          <w:rFonts w:ascii="Microsoft JhengHei Light"/>
        </w:rPr>
      </w:pPr>
      <w:r>
        <w:t>Внеурочная деятельность организуется через следующие формы:</w:t>
      </w:r>
    </w:p>
    <w:p w:rsidR="00030780" w:rsidRDefault="00030780" w:rsidP="00030780">
      <w:pPr>
        <w:pStyle w:val="a5"/>
        <w:numPr>
          <w:ilvl w:val="1"/>
          <w:numId w:val="2"/>
        </w:numPr>
        <w:tabs>
          <w:tab w:val="left" w:pos="994"/>
        </w:tabs>
        <w:spacing w:before="0" w:line="274" w:lineRule="exact"/>
        <w:ind w:left="720"/>
      </w:pPr>
      <w:r>
        <w:t>Экскурсии;</w:t>
      </w:r>
    </w:p>
    <w:p w:rsidR="00030780" w:rsidRDefault="00030780" w:rsidP="00030780">
      <w:pPr>
        <w:pStyle w:val="a5"/>
        <w:numPr>
          <w:ilvl w:val="1"/>
          <w:numId w:val="2"/>
        </w:numPr>
        <w:tabs>
          <w:tab w:val="left" w:pos="1013"/>
        </w:tabs>
        <w:spacing w:before="0" w:line="274" w:lineRule="exact"/>
        <w:ind w:left="720"/>
      </w:pPr>
      <w:r>
        <w:t>Кружки;</w:t>
      </w:r>
    </w:p>
    <w:p w:rsidR="00030780" w:rsidRDefault="00030780" w:rsidP="00030780">
      <w:pPr>
        <w:pStyle w:val="a5"/>
        <w:numPr>
          <w:ilvl w:val="1"/>
          <w:numId w:val="2"/>
        </w:numPr>
        <w:tabs>
          <w:tab w:val="left" w:pos="1018"/>
        </w:tabs>
        <w:spacing w:before="0" w:line="274" w:lineRule="exact"/>
        <w:ind w:left="720"/>
      </w:pPr>
      <w:r>
        <w:t>Секции;</w:t>
      </w:r>
    </w:p>
    <w:p w:rsidR="00030780" w:rsidRDefault="00030780" w:rsidP="00030780">
      <w:pPr>
        <w:pStyle w:val="a5"/>
        <w:numPr>
          <w:ilvl w:val="1"/>
          <w:numId w:val="2"/>
        </w:numPr>
        <w:tabs>
          <w:tab w:val="left" w:pos="1022"/>
        </w:tabs>
        <w:spacing w:before="0" w:line="274" w:lineRule="exact"/>
        <w:ind w:left="720"/>
      </w:pPr>
      <w:r>
        <w:t>Олимпиады;</w:t>
      </w:r>
    </w:p>
    <w:p w:rsidR="00030780" w:rsidRDefault="00030780" w:rsidP="00030780">
      <w:pPr>
        <w:pStyle w:val="a5"/>
        <w:numPr>
          <w:ilvl w:val="1"/>
          <w:numId w:val="2"/>
        </w:numPr>
        <w:tabs>
          <w:tab w:val="left" w:pos="1013"/>
        </w:tabs>
        <w:spacing w:before="0" w:line="274" w:lineRule="exact"/>
        <w:ind w:left="720"/>
      </w:pPr>
      <w:r>
        <w:t>Соревнования;</w:t>
      </w:r>
    </w:p>
    <w:p w:rsidR="00030780" w:rsidRDefault="00030780" w:rsidP="00030780">
      <w:pPr>
        <w:pStyle w:val="a5"/>
        <w:numPr>
          <w:ilvl w:val="1"/>
          <w:numId w:val="2"/>
        </w:numPr>
        <w:tabs>
          <w:tab w:val="left" w:pos="1008"/>
        </w:tabs>
        <w:spacing w:before="0" w:line="274" w:lineRule="exact"/>
        <w:ind w:left="720"/>
      </w:pPr>
      <w:r>
        <w:t>Конкурсы;</w:t>
      </w:r>
    </w:p>
    <w:p w:rsidR="00030780" w:rsidRDefault="00030780" w:rsidP="00030780">
      <w:pPr>
        <w:pStyle w:val="a5"/>
        <w:numPr>
          <w:ilvl w:val="1"/>
          <w:numId w:val="2"/>
        </w:numPr>
        <w:tabs>
          <w:tab w:val="left" w:pos="1018"/>
        </w:tabs>
        <w:spacing w:before="0" w:line="274" w:lineRule="exact"/>
        <w:ind w:left="720"/>
      </w:pPr>
      <w:r>
        <w:t>Фестивали;</w:t>
      </w:r>
    </w:p>
    <w:p w:rsidR="00030780" w:rsidRDefault="00030780" w:rsidP="00030780">
      <w:pPr>
        <w:pStyle w:val="a5"/>
        <w:numPr>
          <w:ilvl w:val="1"/>
          <w:numId w:val="2"/>
        </w:numPr>
        <w:tabs>
          <w:tab w:val="left" w:pos="946"/>
        </w:tabs>
        <w:spacing w:before="0" w:line="274" w:lineRule="exact"/>
        <w:ind w:left="720"/>
      </w:pPr>
      <w:r>
        <w:t>Поисковые и научные исследования.</w:t>
      </w:r>
    </w:p>
    <w:p w:rsidR="00030780" w:rsidRDefault="00030780" w:rsidP="00030780">
      <w:pPr>
        <w:pStyle w:val="Heading131"/>
        <w:numPr>
          <w:ilvl w:val="0"/>
          <w:numId w:val="3"/>
        </w:numPr>
        <w:tabs>
          <w:tab w:val="left" w:pos="1536"/>
        </w:tabs>
        <w:spacing w:before="0"/>
        <w:ind w:left="120" w:right="20" w:firstLine="720"/>
      </w:pPr>
      <w:bookmarkStart w:id="7" w:name="bookmark6"/>
      <w:r>
        <w:t xml:space="preserve">Режим функционирования </w:t>
      </w:r>
      <w:r w:rsidR="004766A1">
        <w:t xml:space="preserve"> МБОУ «Искринская ООШ</w:t>
      </w:r>
      <w:r w:rsidRPr="003A2811">
        <w:t xml:space="preserve">» </w:t>
      </w:r>
      <w:r>
        <w:t>устанавливается в соответствии с СанПин 2.4.2.2821-10 и Уставом школы.</w:t>
      </w:r>
      <w:bookmarkEnd w:id="7"/>
    </w:p>
    <w:p w:rsidR="00030780" w:rsidRDefault="00843B59" w:rsidP="00030780">
      <w:pPr>
        <w:pStyle w:val="Heading141"/>
        <w:numPr>
          <w:ilvl w:val="0"/>
          <w:numId w:val="4"/>
        </w:numPr>
        <w:tabs>
          <w:tab w:val="left" w:pos="1421"/>
        </w:tabs>
        <w:spacing w:before="236"/>
        <w:ind w:left="840"/>
      </w:pPr>
      <w:bookmarkStart w:id="8" w:name="bookmark7"/>
      <w:r>
        <w:t xml:space="preserve"> МБОУ «Искринская ООШ»</w:t>
      </w:r>
      <w:r w:rsidR="00030780">
        <w:t xml:space="preserve"> функционирует:</w:t>
      </w:r>
      <w:bookmarkEnd w:id="8"/>
    </w:p>
    <w:p w:rsidR="00030780" w:rsidRDefault="00030780" w:rsidP="00030780">
      <w:pPr>
        <w:pStyle w:val="a5"/>
        <w:numPr>
          <w:ilvl w:val="0"/>
          <w:numId w:val="5"/>
        </w:numPr>
        <w:tabs>
          <w:tab w:val="left" w:pos="979"/>
        </w:tabs>
        <w:spacing w:before="0" w:line="278" w:lineRule="exact"/>
        <w:ind w:left="840"/>
      </w:pPr>
      <w:r>
        <w:t xml:space="preserve">понедельник </w:t>
      </w:r>
      <w:r w:rsidR="004766A1">
        <w:t xml:space="preserve">– пятница </w:t>
      </w:r>
      <w:r>
        <w:t xml:space="preserve"> с 08.00 до 18.00 часов;</w:t>
      </w:r>
    </w:p>
    <w:p w:rsidR="00030780" w:rsidRDefault="00030780" w:rsidP="00030780">
      <w:pPr>
        <w:pStyle w:val="Bodytext81"/>
        <w:numPr>
          <w:ilvl w:val="0"/>
          <w:numId w:val="4"/>
        </w:numPr>
        <w:tabs>
          <w:tab w:val="left" w:pos="1723"/>
        </w:tabs>
        <w:spacing w:before="244"/>
        <w:ind w:left="120" w:right="20"/>
      </w:pPr>
      <w:r>
        <w:t>В соответствии с учебным планом устанавливается следующая продолжительность учебного года:</w:t>
      </w:r>
    </w:p>
    <w:p w:rsidR="00030780" w:rsidRDefault="00030780" w:rsidP="00030780">
      <w:pPr>
        <w:pStyle w:val="a5"/>
        <w:numPr>
          <w:ilvl w:val="0"/>
          <w:numId w:val="5"/>
        </w:numPr>
        <w:tabs>
          <w:tab w:val="left" w:pos="974"/>
        </w:tabs>
        <w:spacing w:before="0" w:line="274" w:lineRule="exact"/>
        <w:ind w:left="840"/>
      </w:pPr>
      <w:r>
        <w:t>I класс - 33 учебные недели;</w:t>
      </w:r>
    </w:p>
    <w:p w:rsidR="00030780" w:rsidRDefault="00030780" w:rsidP="00030780">
      <w:pPr>
        <w:pStyle w:val="a5"/>
        <w:numPr>
          <w:ilvl w:val="0"/>
          <w:numId w:val="5"/>
        </w:numPr>
        <w:tabs>
          <w:tab w:val="left" w:pos="974"/>
        </w:tabs>
        <w:spacing w:before="0" w:line="274" w:lineRule="exact"/>
        <w:ind w:left="840"/>
      </w:pPr>
      <w:r>
        <w:rPr>
          <w:lang w:val="en-US" w:eastAsia="en-US"/>
        </w:rPr>
        <w:t>II</w:t>
      </w:r>
      <w:r w:rsidRPr="00403CED">
        <w:rPr>
          <w:lang w:eastAsia="en-US"/>
        </w:rPr>
        <w:t>-</w:t>
      </w:r>
      <w:r>
        <w:rPr>
          <w:lang w:val="en-US" w:eastAsia="en-US"/>
        </w:rPr>
        <w:t>IV</w:t>
      </w:r>
      <w:r w:rsidRPr="00403CED">
        <w:rPr>
          <w:lang w:eastAsia="en-US"/>
        </w:rPr>
        <w:t xml:space="preserve"> </w:t>
      </w:r>
      <w:r>
        <w:t>классы - не менее 34 учебных недель;</w:t>
      </w:r>
    </w:p>
    <w:p w:rsidR="00030780" w:rsidRDefault="004766A1" w:rsidP="00030780">
      <w:pPr>
        <w:pStyle w:val="a5"/>
        <w:spacing w:before="0" w:line="274" w:lineRule="exact"/>
        <w:ind w:left="840"/>
        <w:rPr>
          <w:rFonts w:ascii="Microsoft JhengHei Light"/>
        </w:rPr>
      </w:pPr>
      <w:r>
        <w:t xml:space="preserve"> </w:t>
      </w:r>
      <w:r w:rsidR="00030780">
        <w:t>.</w:t>
      </w:r>
    </w:p>
    <w:p w:rsidR="00030780" w:rsidRDefault="00030780" w:rsidP="00030780">
      <w:pPr>
        <w:pStyle w:val="a5"/>
        <w:spacing w:before="0" w:line="274" w:lineRule="exact"/>
        <w:ind w:left="840"/>
        <w:rPr>
          <w:rFonts w:ascii="Microsoft JhengHei Light"/>
        </w:rPr>
      </w:pPr>
      <w:r>
        <w:t>Продолжительность каникул:</w:t>
      </w:r>
    </w:p>
    <w:p w:rsidR="00030780" w:rsidRDefault="00030780" w:rsidP="00030780">
      <w:pPr>
        <w:pStyle w:val="a5"/>
        <w:numPr>
          <w:ilvl w:val="0"/>
          <w:numId w:val="5"/>
        </w:numPr>
        <w:tabs>
          <w:tab w:val="left" w:pos="979"/>
        </w:tabs>
        <w:spacing w:before="0" w:line="274" w:lineRule="exact"/>
        <w:ind w:left="840"/>
      </w:pPr>
      <w:r>
        <w:t>в течение учебного года — не менее 30 календарных дней;</w:t>
      </w:r>
    </w:p>
    <w:p w:rsidR="00030780" w:rsidRDefault="00030780" w:rsidP="00030780">
      <w:pPr>
        <w:pStyle w:val="a5"/>
        <w:numPr>
          <w:ilvl w:val="0"/>
          <w:numId w:val="5"/>
        </w:numPr>
        <w:tabs>
          <w:tab w:val="left" w:pos="974"/>
        </w:tabs>
        <w:spacing w:before="0" w:line="274" w:lineRule="exact"/>
        <w:ind w:left="840"/>
      </w:pPr>
      <w:r>
        <w:t>дополнительные каникулы в первых классах - не менее 7 календарных дней.</w:t>
      </w:r>
    </w:p>
    <w:p w:rsidR="00030780" w:rsidRDefault="00030780" w:rsidP="00030780">
      <w:pPr>
        <w:pStyle w:val="Bodytext81"/>
        <w:ind w:left="120"/>
        <w:rPr>
          <w:rFonts w:ascii="Microsoft JhengHei Light"/>
        </w:rPr>
      </w:pPr>
      <w:r>
        <w:t>Продолжительность внеурочной деятельности учебной недели - максимальная</w:t>
      </w:r>
    </w:p>
    <w:p w:rsidR="00030780" w:rsidRDefault="00030780" w:rsidP="00030780">
      <w:pPr>
        <w:pStyle w:val="Bodytext91"/>
        <w:spacing w:after="0"/>
        <w:ind w:left="120" w:right="20"/>
        <w:rPr>
          <w:rFonts w:ascii="Microsoft JhengHei Light"/>
        </w:rPr>
      </w:pPr>
      <w:r>
        <w:t>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и распис</w:t>
      </w:r>
      <w:r w:rsidR="004766A1">
        <w:t xml:space="preserve">анием занятий </w:t>
      </w:r>
      <w:r w:rsidR="00BE6314">
        <w:t xml:space="preserve"> </w:t>
      </w:r>
    </w:p>
    <w:p w:rsidR="00030780" w:rsidRDefault="00030780" w:rsidP="00030780">
      <w:pPr>
        <w:pStyle w:val="Bodytext81"/>
        <w:ind w:left="120" w:right="20"/>
        <w:rPr>
          <w:rFonts w:ascii="Microsoft JhengHei Light"/>
        </w:rPr>
      </w:pPr>
      <w:r>
        <w:lastRenderedPageBreak/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 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:rsidR="00030780" w:rsidRDefault="00030780" w:rsidP="00030780">
      <w:pPr>
        <w:pStyle w:val="Bodytext81"/>
        <w:ind w:left="120" w:right="20"/>
        <w:rPr>
          <w:rFonts w:ascii="Microsoft JhengHei Light"/>
        </w:rPr>
      </w:pPr>
      <w:r>
        <w:t>Внеурочная деятельность организуется во второй половине дня не менее  чем через 40 минут после окончания учебной деятельности.</w:t>
      </w:r>
    </w:p>
    <w:p w:rsidR="00030780" w:rsidRDefault="00030780" w:rsidP="00030780">
      <w:pPr>
        <w:pStyle w:val="Bodytext81"/>
        <w:ind w:left="120" w:right="20"/>
        <w:rPr>
          <w:rFonts w:ascii="Microsoft JhengHei Light"/>
        </w:rPr>
      </w:pPr>
      <w: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030780" w:rsidRDefault="004766A1" w:rsidP="00030780">
      <w:pPr>
        <w:pStyle w:val="a5"/>
        <w:spacing w:before="0" w:line="274" w:lineRule="exact"/>
        <w:ind w:left="120"/>
        <w:rPr>
          <w:rFonts w:ascii="Microsoft JhengHei Light"/>
        </w:rPr>
      </w:pPr>
      <w:r>
        <w:t xml:space="preserve"> Для обучающихся 1-9 классов </w:t>
      </w:r>
      <w:r w:rsidR="00030780">
        <w:t xml:space="preserve">– </w:t>
      </w:r>
      <w:r w:rsidR="00030780" w:rsidRPr="003A2811">
        <w:rPr>
          <w:rStyle w:val="Bodytext11NotBold"/>
          <w:bCs w:val="0"/>
          <w:iCs w:val="0"/>
        </w:rPr>
        <w:t xml:space="preserve">пятидневная </w:t>
      </w:r>
      <w:r w:rsidR="00030780">
        <w:rPr>
          <w:rStyle w:val="Bodytext11NotBold"/>
          <w:bCs w:val="0"/>
          <w:iCs w:val="0"/>
        </w:rPr>
        <w:t xml:space="preserve">учебная </w:t>
      </w:r>
      <w:r w:rsidR="00030780" w:rsidRPr="003A2811">
        <w:rPr>
          <w:rStyle w:val="Bodytext11NotBold"/>
          <w:bCs w:val="0"/>
          <w:iCs w:val="0"/>
        </w:rPr>
        <w:t>неделя</w:t>
      </w:r>
      <w:r w:rsidR="00030780">
        <w:rPr>
          <w:rStyle w:val="Bodytext11NotBold"/>
          <w:b w:val="0"/>
          <w:bCs w:val="0"/>
          <w:i w:val="0"/>
          <w:iCs w:val="0"/>
        </w:rPr>
        <w:t>.</w:t>
      </w:r>
    </w:p>
    <w:p w:rsidR="00030780" w:rsidRDefault="00030780" w:rsidP="00030780">
      <w:pPr>
        <w:pStyle w:val="Bodytext81"/>
        <w:ind w:left="120"/>
        <w:rPr>
          <w:rFonts w:ascii="Microsoft JhengHei Light"/>
        </w:rPr>
      </w:pPr>
      <w:r>
        <w:t xml:space="preserve">Продолжительность занятия внеурочной деятельности во </w:t>
      </w:r>
      <w:r>
        <w:rPr>
          <w:lang w:val="en-US"/>
        </w:rPr>
        <w:t>II</w:t>
      </w:r>
      <w:r w:rsidRPr="00403CED">
        <w:t>-</w:t>
      </w:r>
      <w:r>
        <w:rPr>
          <w:lang w:val="en-US"/>
        </w:rPr>
        <w:t>IV</w:t>
      </w:r>
      <w:r w:rsidRPr="00403CED">
        <w:t xml:space="preserve"> </w:t>
      </w:r>
      <w:r>
        <w:t>классах составляет 45</w:t>
      </w:r>
    </w:p>
    <w:p w:rsidR="00030780" w:rsidRDefault="00030780" w:rsidP="00030780">
      <w:pPr>
        <w:pStyle w:val="a5"/>
        <w:spacing w:before="0" w:line="274" w:lineRule="exact"/>
        <w:ind w:left="120"/>
        <w:rPr>
          <w:rFonts w:ascii="Microsoft JhengHei Light"/>
        </w:rPr>
      </w:pPr>
      <w:r>
        <w:t>минут.</w:t>
      </w:r>
    </w:p>
    <w:p w:rsidR="00030780" w:rsidRDefault="00030780" w:rsidP="00030780">
      <w:pPr>
        <w:pStyle w:val="Bodytext81"/>
        <w:ind w:left="120" w:right="20"/>
        <w:rPr>
          <w:rFonts w:ascii="Microsoft JhengHei Light"/>
        </w:rPr>
      </w:pPr>
      <w:r>
        <w:t>В первом классе с целью реализации «ступенчатого» метода постепенного наращивания учебной нагрузки, в соответствии с п. 10.10. СанПиН 2.4.2.2821-10, обеспечивается организация адаптационного периода (письмо МО РФ от 20 апреля 2001 г. № 408/13-13). Продолжительность занятия для обучающихся 1 класса в 1 полугодии составляет 35 минут. Во 2 полугодии - 40 минут.</w:t>
      </w:r>
    </w:p>
    <w:p w:rsidR="00030780" w:rsidRDefault="00030780" w:rsidP="00030780">
      <w:pPr>
        <w:pStyle w:val="Bodytext81"/>
        <w:ind w:left="120" w:right="20"/>
        <w:rPr>
          <w:rFonts w:ascii="Microsoft JhengHei Light"/>
        </w:rPr>
      </w:pPr>
      <w:r>
        <w:t>С целью профилактики утомления, нарушения зрения и осанки обучающихся, на занятиях проводятся физкультминутки, гимнастика для глаз при обучении письму, чтению и математике.</w:t>
      </w:r>
    </w:p>
    <w:p w:rsidR="00030780" w:rsidRDefault="00030780" w:rsidP="00030780">
      <w:pPr>
        <w:pStyle w:val="Heading151"/>
        <w:spacing w:after="185"/>
        <w:ind w:right="820"/>
        <w:rPr>
          <w:rFonts w:ascii="Microsoft JhengHei Light"/>
        </w:rPr>
      </w:pPr>
      <w:bookmarkStart w:id="9" w:name="bookmark8"/>
      <w:r>
        <w:t xml:space="preserve">Режим внеурочных занятий и перемен </w:t>
      </w:r>
      <w:r>
        <w:rPr>
          <w:rStyle w:val="Heading153"/>
        </w:rPr>
        <w:t xml:space="preserve">для учащихся 1-го класса </w:t>
      </w:r>
      <w:r>
        <w:t>(сентябрь-декабрь включительно.):</w:t>
      </w:r>
      <w:bookmarkEnd w:id="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3696"/>
      </w:tblGrid>
      <w:tr w:rsidR="00030780" w:rsidTr="004766A1">
        <w:trPr>
          <w:trHeight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crosoft JhengHei Light"/>
              </w:rPr>
            </w:pPr>
            <w:r>
              <w:t>Занятия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Microsoft JhengHei Light"/>
              </w:rPr>
            </w:pPr>
            <w:r>
              <w:t>Время проведения</w:t>
            </w:r>
          </w:p>
        </w:tc>
      </w:tr>
      <w:tr w:rsidR="00030780" w:rsidTr="004766A1">
        <w:trPr>
          <w:trHeight w:val="28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Окончание занятий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600"/>
              <w:rPr>
                <w:rFonts w:ascii="Microsoft JhengHei Light"/>
              </w:rPr>
            </w:pPr>
            <w:r>
              <w:t>12.25</w:t>
            </w:r>
          </w:p>
        </w:tc>
      </w:tr>
      <w:tr w:rsidR="00030780" w:rsidTr="004766A1">
        <w:trPr>
          <w:trHeight w:val="28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Обед, динамическая пауза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60"/>
              <w:rPr>
                <w:rFonts w:ascii="Microsoft JhengHei Light"/>
              </w:rPr>
            </w:pPr>
            <w:r>
              <w:t>12.25-13.05</w:t>
            </w:r>
          </w:p>
        </w:tc>
      </w:tr>
      <w:tr w:rsidR="00030780" w:rsidTr="004766A1">
        <w:trPr>
          <w:trHeight w:val="28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1 занятие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60"/>
              <w:rPr>
                <w:rFonts w:ascii="Microsoft JhengHei Light"/>
              </w:rPr>
            </w:pPr>
            <w:r>
              <w:t>13.05-13.40</w:t>
            </w:r>
          </w:p>
        </w:tc>
      </w:tr>
      <w:tr w:rsidR="00030780" w:rsidTr="004766A1">
        <w:trPr>
          <w:trHeight w:val="28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Перемена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60"/>
              <w:rPr>
                <w:rFonts w:ascii="Microsoft JhengHei Light"/>
              </w:rPr>
            </w:pPr>
            <w:r>
              <w:t>13.40 - 13.50</w:t>
            </w:r>
          </w:p>
        </w:tc>
      </w:tr>
      <w:tr w:rsidR="00030780" w:rsidTr="004766A1">
        <w:trPr>
          <w:trHeight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2 занятие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60"/>
              <w:rPr>
                <w:rFonts w:ascii="Microsoft JhengHei Light"/>
              </w:rPr>
            </w:pPr>
            <w:r>
              <w:t>13.50 - 14.25</w:t>
            </w:r>
          </w:p>
        </w:tc>
      </w:tr>
    </w:tbl>
    <w:p w:rsidR="00030780" w:rsidRDefault="00030780" w:rsidP="00030780">
      <w:pPr>
        <w:rPr>
          <w:rFonts w:cs="Times New Roman"/>
          <w:color w:val="auto"/>
          <w:sz w:val="2"/>
          <w:szCs w:val="2"/>
        </w:rPr>
      </w:pPr>
    </w:p>
    <w:p w:rsidR="00030780" w:rsidRDefault="00030780" w:rsidP="00030780">
      <w:pPr>
        <w:pStyle w:val="Heading151"/>
        <w:spacing w:after="245"/>
        <w:rPr>
          <w:rFonts w:ascii="Microsoft JhengHei Light"/>
        </w:rPr>
      </w:pPr>
      <w:bookmarkStart w:id="10" w:name="bookmark9"/>
      <w:r>
        <w:t xml:space="preserve">Режим внеурочных занятий и перемен для учащихся </w:t>
      </w:r>
      <w:r>
        <w:rPr>
          <w:rStyle w:val="Heading152"/>
        </w:rPr>
        <w:t xml:space="preserve">1-го класса (январь-май) </w:t>
      </w:r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3552"/>
      </w:tblGrid>
      <w:tr w:rsidR="00030780" w:rsidTr="004766A1">
        <w:trPr>
          <w:trHeight w:val="29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crosoft JhengHei Light"/>
              </w:rPr>
            </w:pPr>
            <w:r>
              <w:t>Занятия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Microsoft JhengHei Light"/>
              </w:rPr>
            </w:pPr>
            <w:r>
              <w:t>Время проведения</w:t>
            </w:r>
          </w:p>
        </w:tc>
      </w:tr>
      <w:tr w:rsidR="00030780" w:rsidTr="004766A1">
        <w:trPr>
          <w:trHeight w:val="28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Окончание занятий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540"/>
              <w:rPr>
                <w:rFonts w:ascii="Microsoft JhengHei Light"/>
              </w:rPr>
            </w:pPr>
            <w:r>
              <w:t>12.45</w:t>
            </w:r>
          </w:p>
        </w:tc>
      </w:tr>
      <w:tr w:rsidR="00030780" w:rsidTr="004766A1">
        <w:trPr>
          <w:trHeight w:val="28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Обед, динамическая пауза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0"/>
              <w:rPr>
                <w:rFonts w:ascii="Microsoft JhengHei Light"/>
              </w:rPr>
            </w:pPr>
            <w:r>
              <w:t>12.45-13.05</w:t>
            </w:r>
          </w:p>
        </w:tc>
      </w:tr>
      <w:tr w:rsidR="00030780" w:rsidTr="004766A1">
        <w:trPr>
          <w:trHeight w:val="28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1 занятие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0"/>
              <w:rPr>
                <w:rFonts w:ascii="Microsoft JhengHei Light"/>
              </w:rPr>
            </w:pPr>
            <w:r>
              <w:t>13.25-14.05</w:t>
            </w:r>
          </w:p>
        </w:tc>
      </w:tr>
      <w:tr w:rsidR="00030780" w:rsidTr="004766A1">
        <w:trPr>
          <w:trHeight w:val="28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Перемена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0"/>
              <w:rPr>
                <w:rFonts w:ascii="Microsoft JhengHei Light"/>
              </w:rPr>
            </w:pPr>
            <w:r>
              <w:t>14.05 - 14.15</w:t>
            </w:r>
          </w:p>
        </w:tc>
      </w:tr>
      <w:tr w:rsidR="00030780" w:rsidTr="004766A1">
        <w:trPr>
          <w:trHeight w:val="29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2 занятие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0"/>
              <w:rPr>
                <w:rFonts w:ascii="Microsoft JhengHei Light"/>
              </w:rPr>
            </w:pPr>
            <w:r>
              <w:t>14.15 - 15.55</w:t>
            </w:r>
          </w:p>
        </w:tc>
      </w:tr>
    </w:tbl>
    <w:p w:rsidR="00030780" w:rsidRDefault="00030780" w:rsidP="00030780">
      <w:pPr>
        <w:rPr>
          <w:rFonts w:cs="Times New Roman"/>
          <w:color w:val="auto"/>
          <w:sz w:val="2"/>
          <w:szCs w:val="2"/>
        </w:rPr>
      </w:pPr>
    </w:p>
    <w:p w:rsidR="00030780" w:rsidRPr="00DA1A41" w:rsidRDefault="00030780" w:rsidP="00030780">
      <w:pPr>
        <w:pStyle w:val="Heading151"/>
        <w:spacing w:before="283" w:after="280" w:line="240" w:lineRule="auto"/>
      </w:pPr>
      <w:bookmarkStart w:id="11" w:name="bookmark10"/>
      <w:r>
        <w:t>Режим внеурочных занятий и перемен для учащихся 2</w:t>
      </w:r>
      <w:bookmarkEnd w:id="11"/>
      <w:r>
        <w:t>-4 классов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3552"/>
      </w:tblGrid>
      <w:tr w:rsidR="00030780" w:rsidTr="004766A1">
        <w:trPr>
          <w:trHeight w:val="29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crosoft JhengHei Light"/>
              </w:rPr>
            </w:pPr>
            <w:r>
              <w:t>Занятия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Microsoft JhengHei Light"/>
              </w:rPr>
            </w:pPr>
            <w:r>
              <w:t>Время проведения</w:t>
            </w:r>
          </w:p>
        </w:tc>
      </w:tr>
      <w:tr w:rsidR="00030780" w:rsidTr="004766A1">
        <w:trPr>
          <w:trHeight w:val="29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</w:pPr>
            <w:r>
              <w:t>Окончание занятий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Pr="00DA1A41" w:rsidRDefault="00030780" w:rsidP="004766A1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12.40</w:t>
            </w:r>
          </w:p>
        </w:tc>
      </w:tr>
      <w:tr w:rsidR="00030780" w:rsidTr="004766A1">
        <w:trPr>
          <w:trHeight w:val="24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Обед, динамическая пауза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0"/>
              <w:rPr>
                <w:rFonts w:ascii="Microsoft JhengHei Light"/>
              </w:rPr>
            </w:pPr>
            <w:r>
              <w:t>12.40-13.00</w:t>
            </w:r>
          </w:p>
        </w:tc>
      </w:tr>
      <w:tr w:rsidR="00030780" w:rsidTr="004766A1">
        <w:trPr>
          <w:trHeight w:val="28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1 занятие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0"/>
              <w:rPr>
                <w:rFonts w:ascii="Microsoft JhengHei Light"/>
              </w:rPr>
            </w:pPr>
            <w:r>
              <w:t>13.20-14.05</w:t>
            </w:r>
          </w:p>
        </w:tc>
      </w:tr>
      <w:tr w:rsidR="00030780" w:rsidTr="004766A1">
        <w:trPr>
          <w:trHeight w:val="28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Перемена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0"/>
              <w:rPr>
                <w:rFonts w:ascii="Microsoft JhengHei Light"/>
              </w:rPr>
            </w:pPr>
            <w:r>
              <w:t>14.05 - 14.15</w:t>
            </w:r>
          </w:p>
        </w:tc>
      </w:tr>
      <w:tr w:rsidR="00030780" w:rsidTr="004766A1">
        <w:trPr>
          <w:trHeight w:val="28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</w:pPr>
            <w:r>
              <w:t>2 занятие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0"/>
            </w:pPr>
            <w:r>
              <w:t>14.15- 15.00</w:t>
            </w:r>
          </w:p>
        </w:tc>
      </w:tr>
    </w:tbl>
    <w:p w:rsidR="00030780" w:rsidRDefault="00030780" w:rsidP="00030780">
      <w:pPr>
        <w:rPr>
          <w:rFonts w:cs="Times New Roman"/>
          <w:color w:val="auto"/>
          <w:sz w:val="2"/>
          <w:szCs w:val="2"/>
        </w:rPr>
      </w:pPr>
    </w:p>
    <w:p w:rsidR="00030780" w:rsidRDefault="00030780" w:rsidP="00030780">
      <w:pPr>
        <w:pStyle w:val="Heading11"/>
        <w:numPr>
          <w:ilvl w:val="0"/>
          <w:numId w:val="3"/>
        </w:numPr>
        <w:tabs>
          <w:tab w:val="left" w:pos="1206"/>
        </w:tabs>
        <w:spacing w:before="284" w:after="0" w:line="240" w:lineRule="auto"/>
        <w:ind w:left="740"/>
      </w:pPr>
      <w:bookmarkStart w:id="12" w:name="bookmark11"/>
      <w:r>
        <w:t>Промежуточная аттестация</w:t>
      </w:r>
      <w:bookmarkEnd w:id="12"/>
    </w:p>
    <w:p w:rsidR="00030780" w:rsidRDefault="00030780" w:rsidP="00030780">
      <w:pPr>
        <w:pStyle w:val="a5"/>
        <w:spacing w:before="24" w:line="240" w:lineRule="auto"/>
        <w:ind w:left="740"/>
        <w:rPr>
          <w:rFonts w:ascii="Microsoft JhengHei Light"/>
        </w:rPr>
      </w:pPr>
      <w:r>
        <w:t>Промежуточная аттестация в р</w:t>
      </w:r>
      <w:r w:rsidR="004766A1">
        <w:t xml:space="preserve">амках внеурочной деятельности </w:t>
      </w:r>
      <w:r>
        <w:t xml:space="preserve"> проводится</w:t>
      </w:r>
      <w:r w:rsidR="004766A1">
        <w:t xml:space="preserve"> в форме отчётных концертов, творческих выставок</w:t>
      </w:r>
      <w:r>
        <w:t>.</w:t>
      </w:r>
    </w:p>
    <w:p w:rsidR="00030780" w:rsidRDefault="00030780" w:rsidP="00030780">
      <w:pPr>
        <w:pStyle w:val="Heading11"/>
        <w:numPr>
          <w:ilvl w:val="0"/>
          <w:numId w:val="3"/>
        </w:numPr>
        <w:tabs>
          <w:tab w:val="left" w:pos="1210"/>
        </w:tabs>
        <w:spacing w:before="229" w:after="0" w:line="274" w:lineRule="exact"/>
        <w:ind w:left="740"/>
      </w:pPr>
      <w:bookmarkStart w:id="13" w:name="bookmark12"/>
      <w:r>
        <w:t>Обеспечение плана</w:t>
      </w:r>
      <w:bookmarkEnd w:id="13"/>
    </w:p>
    <w:p w:rsidR="00030780" w:rsidRDefault="00030780" w:rsidP="00030780">
      <w:pPr>
        <w:pStyle w:val="Bodytext81"/>
        <w:ind w:left="20" w:firstLine="700"/>
        <w:rPr>
          <w:rFonts w:ascii="Microsoft JhengHei Light"/>
        </w:rPr>
      </w:pPr>
      <w:r>
        <w:lastRenderedPageBreak/>
        <w:t>План внеурочной деятельности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</w:t>
      </w:r>
      <w:r w:rsidR="00BE6314">
        <w:t>ю внеурочной деятельности в 1 -8</w:t>
      </w:r>
      <w:r>
        <w:t xml:space="preserve"> классах, реализующих федеральные государственные образовательные стандарты общего образования.</w:t>
      </w:r>
    </w:p>
    <w:p w:rsidR="00030780" w:rsidRDefault="00030780" w:rsidP="00030780">
      <w:pPr>
        <w:pStyle w:val="Bodytext81"/>
        <w:ind w:left="20" w:firstLine="700"/>
        <w:rPr>
          <w:rFonts w:ascii="Microsoft JhengHei Light"/>
        </w:rPr>
      </w:pPr>
      <w: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030780" w:rsidRDefault="00030780" w:rsidP="00030780">
      <w:pPr>
        <w:pStyle w:val="Bodytext81"/>
        <w:ind w:left="20" w:firstLine="700"/>
        <w:rPr>
          <w:rFonts w:ascii="Microsoft JhengHei Light"/>
        </w:rPr>
      </w:pPr>
      <w:r>
        <w:t>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школы.</w:t>
      </w:r>
    </w:p>
    <w:p w:rsidR="00030780" w:rsidRDefault="00030780" w:rsidP="00030780">
      <w:pPr>
        <w:pStyle w:val="Heading161"/>
        <w:rPr>
          <w:rFonts w:ascii="Microsoft JhengHei Light"/>
        </w:rPr>
      </w:pPr>
      <w:bookmarkStart w:id="14" w:name="bookmark13"/>
      <w:r>
        <w:t>2. Особенности плана внеурочной деятельности в соответствии с требованиями</w:t>
      </w:r>
      <w:bookmarkEnd w:id="14"/>
    </w:p>
    <w:p w:rsidR="00030780" w:rsidRDefault="00030780" w:rsidP="00030780">
      <w:pPr>
        <w:pStyle w:val="Heading11"/>
        <w:spacing w:before="0" w:after="0" w:line="274" w:lineRule="exact"/>
        <w:ind w:left="4620"/>
        <w:rPr>
          <w:rFonts w:ascii="Microsoft JhengHei Light"/>
        </w:rPr>
      </w:pPr>
      <w:bookmarkStart w:id="15" w:name="bookmark14"/>
      <w:r>
        <w:t>ФГОС</w:t>
      </w:r>
      <w:bookmarkEnd w:id="15"/>
    </w:p>
    <w:p w:rsidR="00030780" w:rsidRDefault="00030780" w:rsidP="00030780">
      <w:pPr>
        <w:pStyle w:val="Bodytext81"/>
        <w:ind w:left="20" w:firstLine="700"/>
        <w:rPr>
          <w:rFonts w:ascii="Microsoft JhengHei Light"/>
        </w:rPr>
      </w:pPr>
      <w: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030780" w:rsidRDefault="00030780" w:rsidP="00030780">
      <w:pPr>
        <w:pStyle w:val="Bodytext81"/>
        <w:ind w:left="20" w:firstLine="700"/>
        <w:rPr>
          <w:rFonts w:ascii="Microsoft JhengHei Light"/>
        </w:rPr>
      </w:pPr>
      <w:r>
        <w:t>Внеурочная деятельность в рамках реализации ФГОС НОО -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030780" w:rsidRDefault="00030780" w:rsidP="00030780">
      <w:pPr>
        <w:pStyle w:val="Heading11"/>
        <w:spacing w:before="0" w:after="0" w:line="274" w:lineRule="exact"/>
        <w:ind w:left="720"/>
        <w:rPr>
          <w:rFonts w:ascii="Microsoft JhengHei Light"/>
        </w:rPr>
      </w:pPr>
      <w:bookmarkStart w:id="16" w:name="bookmark15"/>
      <w:r>
        <w:t>Внеурочная деятельность организуется по направлениям развития личности:</w:t>
      </w:r>
      <w:bookmarkEnd w:id="16"/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- спортивно-оздоровительное; духовно-нравственное; общеинтеллектуальное; социальное; общекультурное, в том числе через такие формы, как экскурсии, кружки, секции, конференции,   олимпиады, соревнования, конкурсы, фестивали, поисковые и научные исследования, общественно-полезные практики.</w:t>
      </w:r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Внеурочная деятельность осуществляется непосредственно в образовательной организации.</w:t>
      </w:r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План внеурочной деятельности направлен на достижение обучающимися планируемых результатов освоения основной образовательной программы начального общего образования.</w:t>
      </w:r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Минимальное количество наполняемости в группе при проведении занятий внеурочной деятельности составляет 6 человек.</w:t>
      </w:r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В период каникул для продолжения внеурочной деятельности используются возможности учреждений дополнительного образования.</w:t>
      </w:r>
    </w:p>
    <w:p w:rsidR="00030780" w:rsidRDefault="00030780" w:rsidP="00030780">
      <w:pPr>
        <w:pStyle w:val="Bodytext81"/>
        <w:ind w:right="20" w:firstLine="700"/>
        <w:rPr>
          <w:rFonts w:ascii="Microsoft JhengHei Light"/>
        </w:rPr>
      </w:pPr>
      <w:r>
        <w:t>Рабочие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</w:t>
      </w:r>
    </w:p>
    <w:p w:rsidR="00030780" w:rsidRDefault="00030780" w:rsidP="00030780">
      <w:pPr>
        <w:pStyle w:val="Bodytext171"/>
        <w:spacing w:after="245"/>
        <w:ind w:right="840"/>
        <w:rPr>
          <w:rStyle w:val="Bodytext172"/>
        </w:rPr>
      </w:pPr>
    </w:p>
    <w:p w:rsidR="004766A1" w:rsidRDefault="004766A1" w:rsidP="00030780">
      <w:pPr>
        <w:pStyle w:val="Bodytext171"/>
        <w:spacing w:after="245"/>
        <w:ind w:right="840"/>
        <w:rPr>
          <w:rStyle w:val="Bodytext172"/>
        </w:rPr>
      </w:pPr>
    </w:p>
    <w:p w:rsidR="004766A1" w:rsidRDefault="004766A1" w:rsidP="00030780">
      <w:pPr>
        <w:pStyle w:val="Bodytext171"/>
        <w:spacing w:after="245"/>
        <w:ind w:right="840"/>
        <w:rPr>
          <w:rStyle w:val="Bodytext172"/>
        </w:rPr>
      </w:pPr>
    </w:p>
    <w:p w:rsidR="004766A1" w:rsidRDefault="004766A1" w:rsidP="00030780">
      <w:pPr>
        <w:pStyle w:val="Bodytext171"/>
        <w:spacing w:after="245"/>
        <w:ind w:right="840"/>
        <w:rPr>
          <w:rStyle w:val="Bodytext172"/>
        </w:rPr>
      </w:pPr>
    </w:p>
    <w:p w:rsidR="004766A1" w:rsidRDefault="004766A1" w:rsidP="00030780">
      <w:pPr>
        <w:pStyle w:val="Bodytext171"/>
        <w:spacing w:after="245"/>
        <w:ind w:right="840"/>
        <w:rPr>
          <w:rStyle w:val="Bodytext172"/>
        </w:rPr>
      </w:pPr>
    </w:p>
    <w:p w:rsidR="004766A1" w:rsidRDefault="004766A1" w:rsidP="00030780">
      <w:pPr>
        <w:pStyle w:val="Bodytext171"/>
        <w:spacing w:after="245"/>
        <w:ind w:right="840"/>
        <w:rPr>
          <w:rStyle w:val="Bodytext172"/>
        </w:rPr>
      </w:pPr>
    </w:p>
    <w:p w:rsidR="004766A1" w:rsidRDefault="004766A1" w:rsidP="00030780">
      <w:pPr>
        <w:pStyle w:val="Bodytext171"/>
        <w:spacing w:after="245"/>
        <w:ind w:right="840"/>
        <w:rPr>
          <w:rStyle w:val="Bodytext172"/>
        </w:rPr>
      </w:pPr>
    </w:p>
    <w:p w:rsidR="004766A1" w:rsidRDefault="004766A1" w:rsidP="00030780">
      <w:pPr>
        <w:pStyle w:val="Bodytext171"/>
        <w:spacing w:after="245"/>
        <w:ind w:right="840"/>
        <w:rPr>
          <w:rStyle w:val="Bodytext172"/>
        </w:rPr>
      </w:pPr>
    </w:p>
    <w:p w:rsidR="00030780" w:rsidRPr="00866E2C" w:rsidRDefault="00030780" w:rsidP="00866E2C">
      <w:pPr>
        <w:pStyle w:val="Bodytext171"/>
        <w:spacing w:after="245"/>
        <w:ind w:right="-127"/>
      </w:pPr>
      <w:r>
        <w:rPr>
          <w:rStyle w:val="Bodytext172"/>
        </w:rPr>
        <w:lastRenderedPageBreak/>
        <w:t xml:space="preserve">3. ПЛАНИРОВАНИЕ ВНЕУРОЧНОЙ ДЕЯТЕЛЬНОСТИ </w:t>
      </w:r>
      <w:r w:rsidR="00866E2C">
        <w:t xml:space="preserve">МБОУ «Искринская </w:t>
      </w:r>
      <w:r>
        <w:t>ОШ»</w:t>
      </w:r>
      <w:r w:rsidR="00866E2C">
        <w:t xml:space="preserve"> на 2018-2019</w:t>
      </w:r>
      <w:r>
        <w:t xml:space="preserve"> учебный год (ФГОС НОО)</w:t>
      </w:r>
    </w:p>
    <w:p w:rsidR="00030780" w:rsidRDefault="00030780" w:rsidP="00030780">
      <w:pPr>
        <w:pStyle w:val="Tablecaption21"/>
        <w:framePr w:wrap="notBeside" w:vAnchor="text" w:hAnchor="text" w:xAlign="center"/>
        <w:spacing w:line="240" w:lineRule="auto"/>
        <w:jc w:val="center"/>
        <w:rPr>
          <w:rFonts w:ascii="Microsoft JhengHei Light"/>
        </w:rPr>
      </w:pPr>
      <w:r>
        <w:rPr>
          <w:rStyle w:val="Tablecaption22"/>
        </w:rPr>
        <w:t>3.1. План внеурочной деятельности</w:t>
      </w:r>
    </w:p>
    <w:tbl>
      <w:tblPr>
        <w:tblW w:w="11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2414"/>
        <w:gridCol w:w="1133"/>
        <w:gridCol w:w="989"/>
        <w:gridCol w:w="994"/>
        <w:gridCol w:w="994"/>
        <w:gridCol w:w="1142"/>
        <w:gridCol w:w="1142"/>
      </w:tblGrid>
      <w:tr w:rsidR="00030780" w:rsidTr="004766A1">
        <w:trPr>
          <w:gridAfter w:val="1"/>
          <w:wAfter w:w="1142" w:type="dxa"/>
          <w:trHeight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  <w:rPr>
                <w:rFonts w:ascii="Microsoft JhengHei Light"/>
              </w:rPr>
            </w:pPr>
            <w: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41"/>
              <w:framePr w:wrap="notBeside" w:vAnchor="text" w:hAnchor="text" w:xAlign="center"/>
              <w:shd w:val="clear" w:color="auto" w:fill="auto"/>
              <w:spacing w:line="240" w:lineRule="auto"/>
              <w:ind w:right="600"/>
              <w:rPr>
                <w:rFonts w:ascii="Microsoft JhengHei Light"/>
              </w:rPr>
            </w:pPr>
            <w:r>
              <w:t>Направление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Руководитель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740"/>
              <w:rPr>
                <w:rFonts w:ascii="Microsoft JhengHei Light"/>
              </w:rPr>
            </w:pPr>
            <w:r>
              <w:t>Количество часов за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20"/>
              <w:rPr>
                <w:rFonts w:ascii="Microsoft JhengHei Light"/>
              </w:rPr>
            </w:pPr>
            <w:r>
              <w:t>Итого</w:t>
            </w:r>
          </w:p>
        </w:tc>
      </w:tr>
      <w:tr w:rsidR="00030780" w:rsidTr="004766A1">
        <w:trPr>
          <w:gridAfter w:val="1"/>
          <w:wAfter w:w="1142" w:type="dxa"/>
          <w:trHeight w:val="31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140"/>
              <w:rPr>
                <w:rFonts w:ascii="Microsoft JhengHei Light"/>
              </w:rPr>
            </w:pPr>
            <w:r>
              <w:t>Название занятия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ind w:left="480"/>
              <w:rPr>
                <w:rFonts w:ascii="Microsoft JhengHei Light"/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Microsoft JhengHei Light"/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Microsoft JhengHei Light"/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Microsoft JhengHei Light"/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30780" w:rsidTr="004766A1">
        <w:trPr>
          <w:gridAfter w:val="1"/>
          <w:wAfter w:w="1142" w:type="dxa"/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3120"/>
              <w:rPr>
                <w:rFonts w:ascii="Microsoft JhengHei Light"/>
              </w:rPr>
            </w:pPr>
            <w:r>
              <w:t>1. Духовно-нравственное направление</w:t>
            </w:r>
          </w:p>
        </w:tc>
      </w:tr>
      <w:tr w:rsidR="00030780" w:rsidTr="004766A1">
        <w:trPr>
          <w:gridAfter w:val="1"/>
          <w:wAfter w:w="1142" w:type="dxa"/>
          <w:trHeight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  <w:rPr>
                <w:rFonts w:ascii="Microsoft JhengHei Light"/>
              </w:rPr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54" w:lineRule="exact"/>
              <w:ind w:left="140"/>
              <w:rPr>
                <w:rFonts w:ascii="Microsoft JhengHei Light"/>
              </w:rPr>
            </w:pPr>
            <w:r w:rsidRPr="00711BEE">
              <w:t>«Мое Оренбуржье»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866E2C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 xml:space="preserve"> Резаева Татьяна Николаевна   Мартемьянова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jc w:val="center"/>
              <w:rPr>
                <w:rFonts w:ascii="Microsoft JhengHei Light"/>
              </w:rPr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Pr="00711BEE" w:rsidRDefault="00030780" w:rsidP="004766A1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11B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Pr="00711BEE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</w:pPr>
            <w:r w:rsidRPr="00711BEE"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Pr="00711BEE" w:rsidRDefault="00030780" w:rsidP="004766A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11B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135</w:t>
            </w:r>
          </w:p>
        </w:tc>
      </w:tr>
      <w:tr w:rsidR="00030780" w:rsidTr="004766A1">
        <w:trPr>
          <w:gridAfter w:val="1"/>
          <w:wAfter w:w="1142" w:type="dxa"/>
          <w:trHeight w:val="6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  <w:rPr>
                <w:rFonts w:ascii="Microsoft JhengHei Light"/>
              </w:rPr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after="60" w:line="240" w:lineRule="auto"/>
              <w:ind w:left="140"/>
              <w:rPr>
                <w:rFonts w:ascii="Microsoft JhengHei Light"/>
              </w:rPr>
            </w:pPr>
            <w:r>
              <w:t>Модуль:</w:t>
            </w:r>
          </w:p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60" w:line="240" w:lineRule="auto"/>
              <w:ind w:left="140"/>
              <w:rPr>
                <w:rFonts w:ascii="Microsoft JhengHei Light"/>
              </w:rPr>
            </w:pPr>
            <w:r>
              <w:t>«Я - гражданин»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50" w:lineRule="exact"/>
              <w:ind w:left="120"/>
              <w:rPr>
                <w:rFonts w:ascii="Microsoft JhengHei Light"/>
              </w:rPr>
            </w:pPr>
            <w: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2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40</w:t>
            </w:r>
          </w:p>
        </w:tc>
      </w:tr>
      <w:tr w:rsidR="00030780" w:rsidTr="004766A1">
        <w:trPr>
          <w:gridAfter w:val="1"/>
          <w:wAfter w:w="1142" w:type="dxa"/>
          <w:trHeight w:val="3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80"/>
              <w:rPr>
                <w:rFonts w:ascii="Microsoft JhengHei Light"/>
              </w:rPr>
            </w:pPr>
            <w: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2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20"/>
              <w:rPr>
                <w:rFonts w:ascii="Microsoft JhengHei Light"/>
              </w:rPr>
            </w:pPr>
            <w:r>
              <w:t>175</w:t>
            </w:r>
          </w:p>
        </w:tc>
      </w:tr>
      <w:tr w:rsidR="00030780" w:rsidTr="004766A1">
        <w:trPr>
          <w:gridAfter w:val="1"/>
          <w:wAfter w:w="1142" w:type="dxa"/>
          <w:trHeight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580"/>
              <w:rPr>
                <w:rFonts w:ascii="Microsoft JhengHei Light"/>
              </w:rPr>
            </w:pPr>
            <w:r>
              <w:t>2. Спортивно-оздоровительное направление</w:t>
            </w:r>
          </w:p>
        </w:tc>
      </w:tr>
      <w:tr w:rsidR="00030780" w:rsidTr="004766A1">
        <w:trPr>
          <w:gridAfter w:val="1"/>
          <w:wAfter w:w="1142" w:type="dxa"/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  <w:rPr>
                <w:rFonts w:ascii="Microsoft JhengHei Light"/>
              </w:rPr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BE6314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54" w:lineRule="exact"/>
              <w:ind w:left="140"/>
              <w:rPr>
                <w:rFonts w:ascii="Microsoft JhengHei Light"/>
              </w:rPr>
            </w:pPr>
            <w:r>
              <w:t xml:space="preserve"> «Подвижные </w:t>
            </w:r>
            <w:r w:rsidR="00030780">
              <w:t xml:space="preserve"> игры».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866E2C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 xml:space="preserve"> Кожаев Сергей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2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135</w:t>
            </w:r>
          </w:p>
        </w:tc>
      </w:tr>
      <w:tr w:rsidR="00030780" w:rsidTr="004766A1">
        <w:trPr>
          <w:gridAfter w:val="1"/>
          <w:wAfter w:w="1142" w:type="dxa"/>
          <w:trHeight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  <w:rPr>
                <w:rFonts w:ascii="Microsoft JhengHei Light"/>
              </w:rPr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54" w:lineRule="exact"/>
              <w:ind w:left="140"/>
              <w:rPr>
                <w:rFonts w:ascii="Microsoft JhengHei Light"/>
              </w:rPr>
            </w:pPr>
            <w:r>
              <w:t>Модуль: «Здоровое поколение».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866E2C" w:rsidP="004766A1">
            <w:pPr>
              <w:pStyle w:val="Bodytext91"/>
              <w:framePr w:wrap="notBeside" w:vAnchor="text" w:hAnchor="text" w:xAlign="center"/>
              <w:shd w:val="clear" w:color="auto" w:fill="auto"/>
              <w:spacing w:after="0" w:line="254" w:lineRule="exact"/>
              <w:rPr>
                <w:rFonts w:ascii="Microsoft JhengHei Light"/>
              </w:rPr>
            </w:pPr>
            <w:r>
              <w:t>Учитель</w:t>
            </w:r>
            <w:r w:rsidR="00030780">
              <w:t xml:space="preserve"> физической культуры, 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Pr="00307E1C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Pr="00307E1C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Pr="00307E1C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2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40</w:t>
            </w:r>
          </w:p>
        </w:tc>
      </w:tr>
      <w:tr w:rsidR="00030780" w:rsidTr="004766A1">
        <w:trPr>
          <w:gridAfter w:val="1"/>
          <w:wAfter w:w="1142" w:type="dxa"/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80"/>
              <w:rPr>
                <w:rFonts w:ascii="Microsoft JhengHei Light"/>
              </w:rPr>
            </w:pPr>
            <w: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2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20"/>
              <w:rPr>
                <w:rFonts w:ascii="Microsoft JhengHei Light"/>
              </w:rPr>
            </w:pPr>
            <w:r>
              <w:t>175</w:t>
            </w:r>
          </w:p>
        </w:tc>
      </w:tr>
      <w:tr w:rsidR="00030780" w:rsidTr="004766A1">
        <w:trPr>
          <w:gridAfter w:val="1"/>
          <w:wAfter w:w="1142" w:type="dxa"/>
          <w:trHeight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3120"/>
              <w:rPr>
                <w:rFonts w:ascii="Microsoft JhengHei Light"/>
              </w:rPr>
            </w:pPr>
            <w:r>
              <w:t>3. Общекультурное направление</w:t>
            </w:r>
          </w:p>
        </w:tc>
      </w:tr>
      <w:tr w:rsidR="00030780" w:rsidTr="004766A1">
        <w:trPr>
          <w:gridAfter w:val="1"/>
          <w:wAfter w:w="1142" w:type="dxa"/>
          <w:trHeight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  <w:rPr>
                <w:rFonts w:ascii="Microsoft JhengHei Light"/>
              </w:rPr>
            </w:pPr>
            <w:r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0780" w:rsidRPr="00711BEE" w:rsidRDefault="00866E2C" w:rsidP="004766A1">
            <w:pPr>
              <w:framePr w:wrap="notBeside" w:vAnchor="text" w:hAnchor="text" w:xAlign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Час общения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866E2C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 xml:space="preserve"> Резаева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135</w:t>
            </w:r>
          </w:p>
        </w:tc>
      </w:tr>
      <w:tr w:rsidR="00030780" w:rsidTr="004766A1">
        <w:trPr>
          <w:gridAfter w:val="1"/>
          <w:wAfter w:w="1142" w:type="dxa"/>
          <w:trHeight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  <w:rPr>
                <w:rFonts w:ascii="Microsoft JhengHei Light"/>
              </w:rPr>
            </w:pPr>
            <w:r>
              <w:t>6</w:t>
            </w:r>
            <w:r w:rsidR="00030780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50" w:lineRule="exact"/>
              <w:ind w:left="140"/>
              <w:rPr>
                <w:rFonts w:ascii="Microsoft JhengHei Light"/>
              </w:rPr>
            </w:pPr>
            <w:r>
              <w:t>Модуль:</w:t>
            </w:r>
          </w:p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50" w:lineRule="exact"/>
              <w:ind w:left="140"/>
              <w:rPr>
                <w:rFonts w:ascii="Microsoft JhengHei Light"/>
              </w:rPr>
            </w:pPr>
            <w:r>
              <w:t>«Школьный календарь событий»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5" w:lineRule="exact"/>
              <w:ind w:left="120"/>
              <w:rPr>
                <w:rFonts w:ascii="Microsoft JhengHei Light"/>
              </w:rPr>
            </w:pPr>
            <w: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2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40</w:t>
            </w:r>
          </w:p>
        </w:tc>
      </w:tr>
      <w:tr w:rsidR="00030780" w:rsidTr="004766A1">
        <w:trPr>
          <w:gridAfter w:val="1"/>
          <w:wAfter w:w="1142" w:type="dxa"/>
          <w:trHeight w:val="4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80"/>
              <w:rPr>
                <w:rFonts w:ascii="Microsoft JhengHei Light"/>
              </w:rPr>
            </w:pPr>
            <w: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2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175</w:t>
            </w:r>
          </w:p>
        </w:tc>
      </w:tr>
      <w:tr w:rsidR="00030780" w:rsidTr="004766A1">
        <w:trPr>
          <w:gridAfter w:val="1"/>
          <w:wAfter w:w="1142" w:type="dxa"/>
          <w:trHeight w:val="413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jc w:val="center"/>
            </w:pPr>
            <w:r>
              <w:t>4. Общеинтеллектуальное направление</w:t>
            </w:r>
          </w:p>
        </w:tc>
      </w:tr>
      <w:tr w:rsidR="00030780" w:rsidTr="004766A1">
        <w:trPr>
          <w:gridAfter w:val="1"/>
          <w:wAfter w:w="1142" w:type="dxa"/>
          <w:trHeight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  <w:rPr>
                <w:rFonts w:ascii="Microsoft JhengHei Light"/>
              </w:rPr>
            </w:pPr>
            <w:r>
              <w:t>7</w:t>
            </w:r>
            <w:r w:rsidR="00030780"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30780" w:rsidRPr="00B224E7" w:rsidRDefault="005A49E4" w:rsidP="004766A1">
            <w:pPr>
              <w:framePr w:wrap="notBeside" w:vAnchor="text" w:hAnchor="text" w:xAlign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Чудо шашки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5" w:lineRule="exact"/>
              <w:ind w:left="120"/>
            </w:pPr>
            <w:r>
              <w:t xml:space="preserve">Кожаев С.Н.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135</w:t>
            </w:r>
          </w:p>
        </w:tc>
      </w:tr>
      <w:tr w:rsidR="00030780" w:rsidTr="004766A1">
        <w:trPr>
          <w:gridAfter w:val="1"/>
          <w:wAfter w:w="1142" w:type="dxa"/>
          <w:trHeight w:val="4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</w:pPr>
            <w:r>
              <w:t>8</w:t>
            </w:r>
            <w:r w:rsidR="00030780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50" w:lineRule="exact"/>
              <w:ind w:left="120"/>
              <w:rPr>
                <w:rFonts w:ascii="Microsoft JhengHei Light"/>
              </w:rPr>
            </w:pPr>
            <w:r>
              <w:t>Модуль «Знание - сила» (участие в конкурсах, олимпиадах)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Учителя по предметам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40</w:t>
            </w:r>
          </w:p>
        </w:tc>
      </w:tr>
      <w:tr w:rsidR="00030780" w:rsidTr="004766A1">
        <w:trPr>
          <w:gridAfter w:val="1"/>
          <w:wAfter w:w="1142" w:type="dxa"/>
          <w:trHeight w:val="2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80"/>
              <w:rPr>
                <w:rFonts w:ascii="Microsoft JhengHei Light"/>
              </w:rPr>
            </w:pPr>
            <w: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2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175</w:t>
            </w:r>
          </w:p>
        </w:tc>
      </w:tr>
      <w:tr w:rsidR="00030780" w:rsidTr="004766A1">
        <w:trPr>
          <w:gridAfter w:val="1"/>
          <w:wAfter w:w="1142" w:type="dxa"/>
          <w:trHeight w:val="409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jc w:val="center"/>
            </w:pPr>
            <w:r>
              <w:t>5. Социальное направление</w:t>
            </w:r>
          </w:p>
        </w:tc>
      </w:tr>
      <w:tr w:rsidR="00030780" w:rsidTr="004766A1">
        <w:trPr>
          <w:gridAfter w:val="1"/>
          <w:wAfter w:w="1142" w:type="dxa"/>
          <w:trHeight w:val="4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Pr="00676F6E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50" w:lineRule="exact"/>
              <w:ind w:left="120"/>
            </w:pPr>
            <w:r w:rsidRPr="00676F6E">
              <w:rPr>
                <w:rFonts w:eastAsia="Times New Roman"/>
                <w:sz w:val="22"/>
                <w:szCs w:val="22"/>
                <w:lang w:eastAsia="en-US"/>
              </w:rPr>
              <w:t>КТД (Коллективное творческое дело)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</w:pPr>
            <w: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Pr="00676F6E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  <w:b/>
              </w:rPr>
            </w:pPr>
            <w:r w:rsidRPr="00676F6E">
              <w:rPr>
                <w:b/>
              </w:rPr>
              <w:t>135</w:t>
            </w:r>
          </w:p>
        </w:tc>
      </w:tr>
      <w:tr w:rsidR="00030780" w:rsidTr="004766A1">
        <w:trPr>
          <w:gridAfter w:val="1"/>
          <w:wAfter w:w="1142" w:type="dxa"/>
          <w:trHeight w:val="4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  <w:rPr>
                <w:rFonts w:ascii="Microsoft JhengHei Light"/>
              </w:rPr>
            </w:pPr>
            <w:r>
              <w:t>10</w:t>
            </w:r>
            <w:r w:rsidR="00030780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50" w:lineRule="exact"/>
              <w:ind w:left="120"/>
              <w:rPr>
                <w:rFonts w:ascii="Microsoft JhengHei Light"/>
              </w:rPr>
            </w:pPr>
            <w:r>
              <w:t>Модуль «Школа жизни»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50" w:lineRule="exact"/>
              <w:ind w:left="120"/>
              <w:rPr>
                <w:rFonts w:ascii="Microsoft JhengHei Light"/>
              </w:rPr>
            </w:pPr>
            <w: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40</w:t>
            </w:r>
          </w:p>
        </w:tc>
      </w:tr>
      <w:tr w:rsidR="00030780" w:rsidTr="004766A1">
        <w:trPr>
          <w:gridAfter w:val="1"/>
          <w:wAfter w:w="1142" w:type="dxa"/>
          <w:trHeight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80"/>
              <w:rPr>
                <w:rFonts w:ascii="Microsoft JhengHei Light"/>
              </w:rPr>
            </w:pPr>
            <w: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80"/>
              <w:rPr>
                <w:rFonts w:ascii="Microsoft JhengHei Light"/>
              </w:rPr>
            </w:pPr>
            <w: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20"/>
              <w:rPr>
                <w:rFonts w:ascii="Microsoft JhengHei Light"/>
              </w:rPr>
            </w:pPr>
            <w:r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60"/>
              <w:rPr>
                <w:rFonts w:ascii="Microsoft JhengHei Light"/>
              </w:rPr>
            </w:pPr>
            <w:r>
              <w:t>175</w:t>
            </w:r>
          </w:p>
        </w:tc>
      </w:tr>
      <w:tr w:rsidR="00030780" w:rsidTr="004766A1">
        <w:trPr>
          <w:trHeight w:val="3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00"/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Pr="00413BB8" w:rsidRDefault="00030780" w:rsidP="004766A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</w:t>
            </w:r>
            <w:r w:rsidR="005A49E4">
              <w:rPr>
                <w:rFonts w:ascii="Times New Roman" w:hAnsi="Times New Roman" w:cs="Times New Roman"/>
                <w:b/>
                <w:color w:val="auto"/>
              </w:rPr>
              <w:t>215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420"/>
              <w:rPr>
                <w:rFonts w:ascii="Microsoft JhengHei Light"/>
              </w:rPr>
            </w:pPr>
            <w:r>
              <w:t>220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340"/>
              <w:rPr>
                <w:rFonts w:ascii="Microsoft JhengHei Light"/>
              </w:rPr>
            </w:pPr>
            <w:r>
              <w:t>220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360"/>
              <w:rPr>
                <w:rFonts w:ascii="Microsoft JhengHei Light"/>
              </w:rPr>
            </w:pPr>
            <w:r>
              <w:t>220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5A49E4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380"/>
              <w:rPr>
                <w:rFonts w:ascii="Microsoft JhengHei Light"/>
              </w:rPr>
            </w:pPr>
            <w:r>
              <w:t>875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180"/>
              <w:rPr>
                <w:rFonts w:ascii="Microsoft JhengHei Light"/>
              </w:rPr>
            </w:pPr>
            <w:r>
              <w:t>1552/152</w:t>
            </w:r>
          </w:p>
        </w:tc>
      </w:tr>
    </w:tbl>
    <w:p w:rsidR="00030780" w:rsidRPr="005A49E4" w:rsidRDefault="00030780" w:rsidP="00030780">
      <w:pPr>
        <w:rPr>
          <w:rFonts w:asciiTheme="minorHAnsi" w:hAnsiTheme="minorHAnsi" w:cs="Times New Roman"/>
          <w:color w:val="auto"/>
          <w:sz w:val="2"/>
          <w:szCs w:val="2"/>
        </w:rPr>
        <w:sectPr w:rsidR="00030780" w:rsidRPr="005A49E4" w:rsidSect="00030780">
          <w:pgSz w:w="11905" w:h="16837"/>
          <w:pgMar w:top="1142" w:right="560" w:bottom="1060" w:left="699" w:header="1139" w:footer="1060" w:gutter="0"/>
          <w:cols w:space="720"/>
          <w:noEndnote/>
          <w:docGrid w:linePitch="360"/>
        </w:sectPr>
      </w:pPr>
    </w:p>
    <w:p w:rsidR="00030780" w:rsidRDefault="00030780" w:rsidP="005A49E4">
      <w:pPr>
        <w:pStyle w:val="Tablecaption31"/>
        <w:ind w:firstLine="0"/>
        <w:rPr>
          <w:rFonts w:ascii="Microsoft JhengHei Light"/>
        </w:rPr>
      </w:pPr>
      <w:r>
        <w:rPr>
          <w:rStyle w:val="Tablecaption39pt"/>
        </w:rPr>
        <w:lastRenderedPageBreak/>
        <w:t>Примечание:</w:t>
      </w:r>
      <w:r>
        <w:t xml:space="preserve"> при выборе занятий по внеурочной деятельности учащимися 4-х предусм</w:t>
      </w:r>
      <w:r w:rsidR="00866E2C">
        <w:t>атривается посещение не более 15</w:t>
      </w:r>
      <w:r>
        <w:t xml:space="preserve"> часов в неделю.</w:t>
      </w:r>
    </w:p>
    <w:p w:rsidR="00030780" w:rsidRDefault="00030780" w:rsidP="00030780">
      <w:pPr>
        <w:rPr>
          <w:rFonts w:cs="Times New Roman"/>
          <w:color w:val="auto"/>
          <w:sz w:val="2"/>
          <w:szCs w:val="2"/>
        </w:rPr>
      </w:pPr>
    </w:p>
    <w:p w:rsidR="00030780" w:rsidRDefault="00030780" w:rsidP="00030780">
      <w:pPr>
        <w:pStyle w:val="Heading11"/>
        <w:spacing w:before="284" w:after="0" w:line="240" w:lineRule="auto"/>
        <w:ind w:left="4220"/>
        <w:rPr>
          <w:rFonts w:ascii="Microsoft JhengHei Light"/>
        </w:rPr>
      </w:pPr>
      <w:bookmarkStart w:id="17" w:name="bookmark17"/>
      <w:r>
        <w:t>3.2. Ожидаемые результаты</w:t>
      </w:r>
      <w:bookmarkEnd w:id="17"/>
    </w:p>
    <w:p w:rsidR="00030780" w:rsidRDefault="00030780" w:rsidP="005A49E4">
      <w:pPr>
        <w:pStyle w:val="Bodytext71"/>
        <w:spacing w:before="229"/>
        <w:ind w:left="380" w:right="360" w:firstLine="860"/>
        <w:jc w:val="both"/>
        <w:rPr>
          <w:rFonts w:ascii="Microsoft JhengHei Light"/>
        </w:rPr>
      </w:pPr>
      <w:r>
        <w:t>Все виды внеурочной деятельности учащихся начального общего образования ориентированы на достижение воспитательных результатов.</w:t>
      </w:r>
    </w:p>
    <w:p w:rsidR="00030780" w:rsidRDefault="00030780" w:rsidP="005A49E4">
      <w:pPr>
        <w:pStyle w:val="Bodytext121"/>
        <w:spacing w:after="245" w:line="274" w:lineRule="exact"/>
        <w:ind w:left="380" w:right="360"/>
        <w:jc w:val="both"/>
        <w:rPr>
          <w:rFonts w:ascii="Microsoft JhengHei Light"/>
        </w:rPr>
      </w:pPr>
      <w:r>
        <w:t>Воспитательный результат внеурочной деятельности — непосредственное духовно- нравственное приобретение ребёнка благодаря его участию в том или ином виде деятельности.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293"/>
      </w:tblGrid>
      <w:tr w:rsidR="00030780" w:rsidTr="004766A1">
        <w:trPr>
          <w:trHeight w:val="28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740"/>
              <w:rPr>
                <w:rFonts w:ascii="Microsoft JhengHei Light"/>
              </w:rPr>
            </w:pPr>
            <w:r>
              <w:t>Первый уровень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780"/>
              <w:rPr>
                <w:rFonts w:ascii="Microsoft JhengHei Light"/>
              </w:rPr>
            </w:pPr>
            <w:r>
              <w:t>Второй уровень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780"/>
              <w:rPr>
                <w:rFonts w:ascii="Microsoft JhengHei Light"/>
              </w:rPr>
            </w:pPr>
            <w:r>
              <w:t>Третий уровень</w:t>
            </w:r>
          </w:p>
        </w:tc>
      </w:tr>
      <w:tr w:rsidR="00030780" w:rsidTr="004766A1">
        <w:trPr>
          <w:trHeight w:val="84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78" w:lineRule="exact"/>
              <w:ind w:left="120"/>
              <w:rPr>
                <w:rFonts w:ascii="Microsoft JhengHei Light"/>
              </w:rPr>
            </w:pPr>
            <w:r>
              <w:t>Школьник знает и понимает общественную жизнь (1 класс)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74" w:lineRule="exact"/>
              <w:ind w:left="120"/>
              <w:rPr>
                <w:rFonts w:ascii="Microsoft JhengHei Light"/>
              </w:rPr>
            </w:pPr>
            <w:r>
              <w:t>Школьник ценит общественную жизнь (1-2-3 классы)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91"/>
              <w:framePr w:wrap="notBeside" w:vAnchor="text" w:hAnchor="text" w:xAlign="center"/>
              <w:shd w:val="clear" w:color="auto" w:fill="auto"/>
              <w:spacing w:after="0"/>
              <w:rPr>
                <w:rFonts w:ascii="Microsoft JhengHei Light"/>
              </w:rPr>
            </w:pPr>
            <w:r>
              <w:t>Школьник самостоятельно действует в общественной жизни (3-4 класс)</w:t>
            </w:r>
          </w:p>
        </w:tc>
      </w:tr>
      <w:tr w:rsidR="00030780" w:rsidTr="004766A1">
        <w:trPr>
          <w:trHeight w:val="2779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74" w:lineRule="exact"/>
              <w:ind w:left="120"/>
              <w:rPr>
                <w:rFonts w:ascii="Microsoft JhengHei Light"/>
              </w:rPr>
            </w:pPr>
            <w:r>
      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91"/>
              <w:framePr w:wrap="notBeside" w:vAnchor="text" w:hAnchor="text" w:xAlign="center"/>
              <w:shd w:val="clear" w:color="auto" w:fill="auto"/>
              <w:spacing w:after="0"/>
              <w:rPr>
                <w:rFonts w:ascii="Microsoft JhengHei Light"/>
              </w:rPr>
            </w:pPr>
            <w: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91"/>
              <w:framePr w:wrap="notBeside" w:vAnchor="text" w:hAnchor="text" w:xAlign="center"/>
              <w:shd w:val="clear" w:color="auto" w:fill="auto"/>
              <w:spacing w:after="0" w:line="278" w:lineRule="exact"/>
              <w:rPr>
                <w:rFonts w:ascii="Microsoft JhengHei Light"/>
              </w:rPr>
            </w:pPr>
            <w:r>
              <w:t>Получение школьником опыта самостоятельного социального действия.</w:t>
            </w:r>
          </w:p>
        </w:tc>
      </w:tr>
    </w:tbl>
    <w:p w:rsidR="00030780" w:rsidRDefault="00030780" w:rsidP="00030780">
      <w:pPr>
        <w:pStyle w:val="Tablecaption1"/>
        <w:framePr w:wrap="notBeside" w:vAnchor="text" w:hAnchor="text" w:xAlign="center"/>
        <w:ind w:firstLine="0"/>
        <w:jc w:val="center"/>
        <w:rPr>
          <w:rFonts w:ascii="Microsoft JhengHei Light"/>
        </w:rPr>
      </w:pPr>
      <w:r>
        <w:t>Достижение всех трех уровней результатов внеурочной деятельности свидетельствует об эффективности реализации внеурочной деятельности.</w:t>
      </w:r>
    </w:p>
    <w:p w:rsidR="00030780" w:rsidRDefault="00030780" w:rsidP="00030780">
      <w:pPr>
        <w:rPr>
          <w:rFonts w:cs="Times New Roman"/>
          <w:color w:val="auto"/>
          <w:sz w:val="2"/>
          <w:szCs w:val="2"/>
        </w:rPr>
      </w:pPr>
    </w:p>
    <w:p w:rsidR="00030780" w:rsidRDefault="00030780" w:rsidP="00030780">
      <w:pPr>
        <w:pStyle w:val="Tablecaption41"/>
        <w:framePr w:wrap="notBeside" w:vAnchor="text" w:hAnchor="text" w:xAlign="center"/>
        <w:spacing w:line="240" w:lineRule="auto"/>
        <w:jc w:val="center"/>
        <w:rPr>
          <w:rFonts w:ascii="Microsoft JhengHei Light"/>
        </w:rPr>
      </w:pPr>
      <w:r>
        <w:t>Взаимосвязь планируемых результатов и форм внеурочной деятельности:</w:t>
      </w:r>
    </w:p>
    <w:p w:rsidR="00030780" w:rsidRDefault="00030780" w:rsidP="00030780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488"/>
      </w:tblGrid>
      <w:tr w:rsidR="00030780" w:rsidTr="004766A1">
        <w:trPr>
          <w:trHeight w:val="56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780"/>
              <w:rPr>
                <w:rFonts w:ascii="Microsoft JhengHei Light"/>
              </w:rPr>
            </w:pPr>
            <w:r>
              <w:t>Уровни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after="120" w:line="240" w:lineRule="auto"/>
              <w:ind w:left="780"/>
              <w:rPr>
                <w:rFonts w:ascii="Microsoft JhengHei Light"/>
              </w:rPr>
            </w:pPr>
            <w:r>
              <w:t>Преимущественные формы достижения планируемых</w:t>
            </w:r>
          </w:p>
          <w:p w:rsidR="00030780" w:rsidRDefault="008E7E2C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120" w:line="240" w:lineRule="auto"/>
              <w:ind w:left="3100"/>
              <w:rPr>
                <w:rFonts w:ascii="Microsoft JhengHei Light"/>
              </w:rPr>
            </w:pPr>
            <w:r>
              <w:t>Р</w:t>
            </w:r>
            <w:r w:rsidR="00030780">
              <w:t>езультатов</w:t>
            </w:r>
          </w:p>
        </w:tc>
      </w:tr>
      <w:tr w:rsidR="00030780" w:rsidTr="004766A1">
        <w:trPr>
          <w:trHeight w:val="138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Первый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91"/>
              <w:framePr w:wrap="notBeside" w:vAnchor="text" w:hAnchor="text" w:xAlign="center"/>
              <w:shd w:val="clear" w:color="auto" w:fill="auto"/>
              <w:spacing w:after="0"/>
              <w:rPr>
                <w:rFonts w:ascii="Microsoft JhengHei Light"/>
              </w:rPr>
            </w:pPr>
            <w:r>
              <w:t>Беседы, факультативы, олимпиады, игры, культпоходы, экскурсии, социальная проб (участие в социальном деле, организованном взрослым), игры с ролевым акцентом, занятия по конструированию, рисованию, техническому творчеству и т.д., занятия спортом, беседы о ЗОЖ, участие в оздоровительных процедурах, поездки и т.д.</w:t>
            </w:r>
          </w:p>
        </w:tc>
      </w:tr>
      <w:tr w:rsidR="00030780" w:rsidTr="004766A1">
        <w:trPr>
          <w:trHeight w:val="194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Второй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91"/>
              <w:framePr w:wrap="notBeside" w:vAnchor="text" w:hAnchor="text" w:xAlign="center"/>
              <w:shd w:val="clear" w:color="auto" w:fill="auto"/>
              <w:spacing w:after="0"/>
              <w:rPr>
                <w:rFonts w:ascii="Microsoft JhengHei Light"/>
              </w:rPr>
            </w:pPr>
            <w:r>
              <w:t>Игры с деловым акцентом, интеллектуальный или творческий клуб, агитбригады, смотры-конкурсы, театральные постановки, дебаты, диспуты, дискуссии, инсценировки, концерты, художественные выставки, фестивали, спектакли, КТД (коллективно-творческое дело), трудовые десанты, сюжетно-ролевые продуктивные игры, оздоровительные акции, социально-значимые акции, туристические походы и т.д.</w:t>
            </w:r>
          </w:p>
        </w:tc>
      </w:tr>
      <w:tr w:rsidR="00030780" w:rsidTr="004766A1">
        <w:trPr>
          <w:trHeight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Третий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74" w:lineRule="exact"/>
              <w:ind w:left="120"/>
            </w:pPr>
            <w:r>
              <w:t>Социально моделирующие игры, детские исследовательские проекты, внешкольные акции, конференции, интеллектуальные марафоны; проблемно-ценностная дискуссия; социально-значимые,</w:t>
            </w:r>
          </w:p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74" w:lineRule="exact"/>
              <w:ind w:left="120"/>
            </w:pPr>
            <w:r w:rsidRPr="00A75648">
              <w:t>трудовые, творческие, художественные акции в социуме (вне школы), выступление творческих групп самодеятельного творчества; социально-образовательные проекты, спортивные и оздоровительные акции в социуме, поисково-краеведческие экспедиции, ярмарки и т.п.</w:t>
            </w:r>
          </w:p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74" w:lineRule="exact"/>
              <w:ind w:left="120"/>
            </w:pPr>
          </w:p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74" w:lineRule="exact"/>
              <w:ind w:left="120"/>
            </w:pPr>
          </w:p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74" w:lineRule="exact"/>
              <w:ind w:left="120"/>
              <w:rPr>
                <w:rFonts w:ascii="Microsoft JhengHei Light"/>
              </w:rPr>
            </w:pPr>
          </w:p>
        </w:tc>
      </w:tr>
    </w:tbl>
    <w:p w:rsidR="00030780" w:rsidRDefault="00030780" w:rsidP="00030780">
      <w:pPr>
        <w:rPr>
          <w:rFonts w:cs="Times New Roman"/>
          <w:color w:val="auto"/>
          <w:sz w:val="2"/>
          <w:szCs w:val="2"/>
        </w:rPr>
      </w:pPr>
    </w:p>
    <w:p w:rsidR="00030780" w:rsidRDefault="00030780" w:rsidP="00030780">
      <w:pPr>
        <w:pStyle w:val="Heading11"/>
        <w:spacing w:before="280" w:after="0" w:line="240" w:lineRule="auto"/>
        <w:ind w:left="1820"/>
        <w:rPr>
          <w:rFonts w:ascii="Microsoft JhengHei Light"/>
        </w:rPr>
      </w:pPr>
      <w:bookmarkStart w:id="18" w:name="bookmark18"/>
      <w:r>
        <w:lastRenderedPageBreak/>
        <w:t>4. Системные и несистемные занятия внеурочной деятельности.</w:t>
      </w:r>
      <w:bookmarkEnd w:id="18"/>
    </w:p>
    <w:p w:rsidR="00030780" w:rsidRDefault="00030780" w:rsidP="00030780">
      <w:pPr>
        <w:pStyle w:val="Heading131"/>
        <w:spacing w:before="279"/>
        <w:ind w:right="20" w:firstLine="720"/>
        <w:rPr>
          <w:rFonts w:ascii="Microsoft JhengHei Light"/>
        </w:rPr>
      </w:pPr>
      <w:bookmarkStart w:id="19" w:name="bookmark19"/>
      <w:r>
        <w:t>4.1. Формы организации внеурочной деятельности в рамках реализации основной образовательной программы определяет общеобразовательная организация.</w:t>
      </w:r>
      <w:bookmarkEnd w:id="19"/>
    </w:p>
    <w:p w:rsidR="00030780" w:rsidRDefault="00030780" w:rsidP="00030780">
      <w:pPr>
        <w:pStyle w:val="Bodytext81"/>
        <w:ind w:right="20"/>
        <w:rPr>
          <w:rFonts w:ascii="Microsoft JhengHei Light"/>
        </w:rPr>
      </w:pPr>
      <w: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030780" w:rsidRDefault="00030780" w:rsidP="00030780">
      <w:pPr>
        <w:pStyle w:val="Bodytext81"/>
        <w:ind w:right="20"/>
        <w:rPr>
          <w:rFonts w:ascii="Microsoft JhengHei Light"/>
        </w:rPr>
      </w:pPr>
      <w:r>
        <w:t>Системные курсы реализуются по всем пяти направлениям, в соответствии с расписанием по внеурочной деятельности.</w:t>
      </w:r>
    </w:p>
    <w:p w:rsidR="00030780" w:rsidRDefault="00030780" w:rsidP="00030780">
      <w:pPr>
        <w:pStyle w:val="Bodytext81"/>
        <w:ind w:right="20"/>
        <w:rPr>
          <w:rFonts w:ascii="Microsoft JhengHei Light"/>
        </w:rPr>
      </w:pPr>
      <w:r>
        <w:t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</w:p>
    <w:p w:rsidR="00030780" w:rsidRDefault="00030780" w:rsidP="00030780">
      <w:pPr>
        <w:pStyle w:val="a5"/>
        <w:spacing w:before="0" w:line="274" w:lineRule="exact"/>
        <w:ind w:left="720"/>
        <w:rPr>
          <w:rFonts w:ascii="Microsoft JhengHei Light"/>
        </w:rPr>
      </w:pPr>
      <w:r>
        <w:t>В плане внеурочной деятельности заложены часы модулей:</w:t>
      </w:r>
    </w:p>
    <w:p w:rsidR="00030780" w:rsidRDefault="00030780" w:rsidP="00030780">
      <w:pPr>
        <w:pStyle w:val="a5"/>
        <w:numPr>
          <w:ilvl w:val="0"/>
          <w:numId w:val="8"/>
        </w:numPr>
        <w:tabs>
          <w:tab w:val="left" w:pos="922"/>
        </w:tabs>
        <w:spacing w:before="0" w:line="274" w:lineRule="exact"/>
        <w:ind w:left="720"/>
      </w:pPr>
      <w:r>
        <w:t>модуль классного руководителя «Я - гражданин»;</w:t>
      </w:r>
    </w:p>
    <w:p w:rsidR="00030780" w:rsidRDefault="005A49E4" w:rsidP="00030780">
      <w:pPr>
        <w:pStyle w:val="Bodytext81"/>
        <w:numPr>
          <w:ilvl w:val="0"/>
          <w:numId w:val="8"/>
        </w:numPr>
        <w:tabs>
          <w:tab w:val="left" w:pos="1032"/>
        </w:tabs>
        <w:ind w:right="20"/>
      </w:pPr>
      <w:r>
        <w:t>модуль учителя</w:t>
      </w:r>
      <w:r w:rsidR="00030780">
        <w:t xml:space="preserve"> физической культуры, классных руководителей «Здоровое поколение»;</w:t>
      </w:r>
    </w:p>
    <w:p w:rsidR="00030780" w:rsidRDefault="00030780" w:rsidP="00030780">
      <w:pPr>
        <w:pStyle w:val="a5"/>
        <w:numPr>
          <w:ilvl w:val="0"/>
          <w:numId w:val="8"/>
        </w:numPr>
        <w:tabs>
          <w:tab w:val="left" w:pos="864"/>
        </w:tabs>
        <w:spacing w:before="0" w:line="274" w:lineRule="exact"/>
        <w:ind w:left="720"/>
      </w:pPr>
      <w:r>
        <w:t>модуль классного руководителя «Школьный календарь событий»;</w:t>
      </w:r>
    </w:p>
    <w:p w:rsidR="00030780" w:rsidRDefault="00030780" w:rsidP="00030780">
      <w:pPr>
        <w:pStyle w:val="a5"/>
        <w:numPr>
          <w:ilvl w:val="0"/>
          <w:numId w:val="8"/>
        </w:numPr>
        <w:tabs>
          <w:tab w:val="left" w:pos="864"/>
        </w:tabs>
        <w:spacing w:before="0" w:line="274" w:lineRule="exact"/>
        <w:ind w:left="720"/>
      </w:pPr>
      <w:r>
        <w:t>модуль учителей по предметам «Знание - сила» (участие в конкурсах, олимпиадах);</w:t>
      </w:r>
    </w:p>
    <w:p w:rsidR="00030780" w:rsidRDefault="00030780" w:rsidP="00030780">
      <w:pPr>
        <w:pStyle w:val="a5"/>
        <w:numPr>
          <w:ilvl w:val="0"/>
          <w:numId w:val="8"/>
        </w:numPr>
        <w:tabs>
          <w:tab w:val="left" w:pos="864"/>
        </w:tabs>
        <w:spacing w:before="0" w:line="274" w:lineRule="exact"/>
        <w:ind w:left="720"/>
      </w:pPr>
      <w:r>
        <w:t>модуль классного руководителя: «Школа жизни».</w:t>
      </w:r>
    </w:p>
    <w:p w:rsidR="00030780" w:rsidRDefault="00030780" w:rsidP="00030780">
      <w:pPr>
        <w:pStyle w:val="Bodytext81"/>
        <w:ind w:right="20"/>
        <w:rPr>
          <w:rFonts w:ascii="Microsoft JhengHei Light"/>
        </w:rPr>
      </w:pPr>
      <w:r>
        <w:t>В данных модулях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030780" w:rsidRDefault="00030780" w:rsidP="00030780">
      <w:pPr>
        <w:pStyle w:val="Bodytext81"/>
        <w:ind w:right="20"/>
        <w:rPr>
          <w:rFonts w:ascii="Microsoft JhengHei Light"/>
        </w:rPr>
      </w:pPr>
      <w:r>
        <w:t>Реализация плана внеурочной деятельности в начальном общем образовании направлена на формирование базовых основ и фундамента последующего обучения, в том числе:</w:t>
      </w:r>
    </w:p>
    <w:p w:rsidR="00030780" w:rsidRDefault="00030780" w:rsidP="00524D92">
      <w:pPr>
        <w:pStyle w:val="Bodytext81"/>
        <w:numPr>
          <w:ilvl w:val="0"/>
          <w:numId w:val="8"/>
        </w:numPr>
        <w:tabs>
          <w:tab w:val="left" w:pos="883"/>
        </w:tabs>
        <w:ind w:right="20"/>
      </w:pPr>
      <w:r>
        <w:t>развития индивидуальности каждого ребёнка в процессе самоопределения в системе внеурочной деятельности;</w:t>
      </w:r>
    </w:p>
    <w:p w:rsidR="00030780" w:rsidRDefault="00030780" w:rsidP="00524D92">
      <w:pPr>
        <w:pStyle w:val="Bodytext81"/>
        <w:numPr>
          <w:ilvl w:val="0"/>
          <w:numId w:val="8"/>
        </w:numPr>
        <w:tabs>
          <w:tab w:val="left" w:pos="864"/>
        </w:tabs>
        <w:ind w:right="20"/>
      </w:pPr>
      <w:r>
        <w:t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030780" w:rsidRDefault="00030780" w:rsidP="00524D92">
      <w:pPr>
        <w:pStyle w:val="Bodytext81"/>
        <w:numPr>
          <w:ilvl w:val="0"/>
          <w:numId w:val="8"/>
        </w:numPr>
        <w:tabs>
          <w:tab w:val="left" w:pos="1018"/>
        </w:tabs>
        <w:ind w:right="20"/>
      </w:pPr>
      <w:r>
        <w:t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030780" w:rsidRDefault="00030780" w:rsidP="00524D92">
      <w:pPr>
        <w:pStyle w:val="a5"/>
        <w:numPr>
          <w:ilvl w:val="0"/>
          <w:numId w:val="8"/>
        </w:numPr>
        <w:tabs>
          <w:tab w:val="left" w:pos="859"/>
        </w:tabs>
        <w:spacing w:before="0" w:line="274" w:lineRule="exact"/>
        <w:ind w:left="720"/>
        <w:jc w:val="both"/>
      </w:pPr>
      <w:r>
        <w:t>получения опыта самостоятельного социального действия;</w:t>
      </w:r>
    </w:p>
    <w:p w:rsidR="00030780" w:rsidRDefault="00030780" w:rsidP="00524D92">
      <w:pPr>
        <w:pStyle w:val="Bodytext81"/>
        <w:numPr>
          <w:ilvl w:val="0"/>
          <w:numId w:val="8"/>
        </w:numPr>
        <w:tabs>
          <w:tab w:val="left" w:pos="984"/>
        </w:tabs>
        <w:ind w:right="20"/>
      </w:pPr>
      <w:r>
        <w:t>приобщения к общекультурным и национальным ценностям, информационным технологиям;</w:t>
      </w:r>
    </w:p>
    <w:p w:rsidR="00030780" w:rsidRDefault="00524D92" w:rsidP="00524D92">
      <w:pPr>
        <w:pStyle w:val="a5"/>
        <w:spacing w:before="0" w:line="274" w:lineRule="exact"/>
        <w:ind w:left="380"/>
        <w:jc w:val="both"/>
        <w:rPr>
          <w:rFonts w:ascii="Microsoft JhengHei Light"/>
        </w:rPr>
      </w:pPr>
      <w:r>
        <w:rPr>
          <w:lang w:eastAsia="en-US"/>
        </w:rPr>
        <w:t>-</w:t>
      </w:r>
      <w:r w:rsidR="00030780">
        <w:t>формирования коммуникативной, этической, социальной, гражданской компетентности;</w:t>
      </w:r>
    </w:p>
    <w:p w:rsidR="00030780" w:rsidRDefault="00524D92" w:rsidP="00524D92">
      <w:pPr>
        <w:pStyle w:val="a5"/>
        <w:spacing w:before="0" w:line="274" w:lineRule="exact"/>
        <w:jc w:val="both"/>
        <w:rPr>
          <w:rFonts w:ascii="Microsoft JhengHei Light"/>
        </w:rPr>
      </w:pPr>
      <w:r>
        <w:rPr>
          <w:lang w:eastAsia="en-US"/>
        </w:rPr>
        <w:t>-</w:t>
      </w:r>
      <w:r w:rsidR="00030780" w:rsidRPr="00403CED">
        <w:rPr>
          <w:lang w:eastAsia="en-US"/>
        </w:rPr>
        <w:t xml:space="preserve"> </w:t>
      </w:r>
      <w:r w:rsidR="00030780">
        <w:t>воспитания толерантности, навыков здорового образа жизни;</w:t>
      </w:r>
    </w:p>
    <w:p w:rsidR="00030780" w:rsidRDefault="00524D92" w:rsidP="00524D92">
      <w:pPr>
        <w:pStyle w:val="Bodytext181"/>
        <w:ind w:left="860" w:right="320"/>
        <w:jc w:val="both"/>
        <w:rPr>
          <w:rFonts w:ascii="Microsoft JhengHei Light"/>
        </w:rPr>
      </w:pPr>
      <w:r>
        <w:t>-</w:t>
      </w:r>
      <w:r w:rsidR="00030780">
        <w:t>формирования чувства гражданственности и патриотизма, правовой культуры, осознанного</w:t>
      </w:r>
    </w:p>
    <w:p w:rsidR="00030780" w:rsidRDefault="00524D92" w:rsidP="00524D92">
      <w:pPr>
        <w:pStyle w:val="a5"/>
        <w:spacing w:before="0" w:line="274" w:lineRule="exact"/>
        <w:jc w:val="both"/>
        <w:rPr>
          <w:rFonts w:ascii="Microsoft JhengHei Light"/>
        </w:rPr>
      </w:pPr>
      <w:r>
        <w:rPr>
          <w:lang w:eastAsia="en-US"/>
        </w:rPr>
        <w:t>-</w:t>
      </w:r>
      <w:r w:rsidR="00030780">
        <w:t>отношения к профессиональному самоопределению;</w:t>
      </w:r>
    </w:p>
    <w:p w:rsidR="00524D92" w:rsidRDefault="00524D92" w:rsidP="00524D92">
      <w:pPr>
        <w:pStyle w:val="a5"/>
        <w:spacing w:before="0" w:line="274" w:lineRule="exact"/>
        <w:ind w:left="500" w:right="320"/>
        <w:jc w:val="both"/>
        <w:rPr>
          <w:lang w:eastAsia="en-US"/>
        </w:rPr>
      </w:pPr>
      <w:r>
        <w:rPr>
          <w:lang w:eastAsia="en-US"/>
        </w:rPr>
        <w:t>-</w:t>
      </w:r>
      <w:r w:rsidR="00030780" w:rsidRPr="00403CED">
        <w:rPr>
          <w:lang w:eastAsia="en-US"/>
        </w:rPr>
        <w:t xml:space="preserve"> </w:t>
      </w:r>
      <w:r w:rsidR="00030780">
        <w:t xml:space="preserve">достижения учащимися необходимого для жизни в обществе социального опыта и </w:t>
      </w:r>
      <w:r w:rsidR="00030780" w:rsidRPr="00403CED">
        <w:rPr>
          <w:lang w:eastAsia="en-US"/>
        </w:rPr>
        <w:t xml:space="preserve"> </w:t>
      </w:r>
      <w:r w:rsidR="00030780">
        <w:t xml:space="preserve">формирования в них принимаемой обществом системы ценностей; </w:t>
      </w:r>
    </w:p>
    <w:p w:rsidR="00524D92" w:rsidRDefault="00524D92" w:rsidP="00524D92">
      <w:pPr>
        <w:pStyle w:val="a5"/>
        <w:spacing w:before="0" w:line="274" w:lineRule="exact"/>
        <w:ind w:left="500" w:right="320"/>
        <w:jc w:val="both"/>
      </w:pPr>
      <w:r>
        <w:rPr>
          <w:lang w:eastAsia="en-US"/>
        </w:rPr>
        <w:t>-</w:t>
      </w:r>
      <w:r w:rsidR="00030780" w:rsidRPr="00403CED">
        <w:rPr>
          <w:lang w:eastAsia="en-US"/>
        </w:rPr>
        <w:t xml:space="preserve"> </w:t>
      </w:r>
      <w:r w:rsidR="00030780">
        <w:t>достиже</w:t>
      </w:r>
      <w:r>
        <w:t>ния метапредметных результатов;</w:t>
      </w:r>
    </w:p>
    <w:p w:rsidR="00030780" w:rsidRDefault="00524D92" w:rsidP="00524D92">
      <w:pPr>
        <w:pStyle w:val="a5"/>
        <w:spacing w:before="0" w:line="274" w:lineRule="exact"/>
        <w:ind w:left="500" w:right="320"/>
        <w:jc w:val="both"/>
        <w:rPr>
          <w:rFonts w:ascii="Microsoft JhengHei Light"/>
        </w:rPr>
      </w:pPr>
      <w:r>
        <w:t>-</w:t>
      </w:r>
      <w:r w:rsidR="00030780" w:rsidRPr="00403CED">
        <w:rPr>
          <w:lang w:eastAsia="en-US"/>
        </w:rPr>
        <w:t xml:space="preserve"> </w:t>
      </w:r>
      <w:r w:rsidR="00030780">
        <w:t>формирования универсальных учебных действий;</w:t>
      </w:r>
    </w:p>
    <w:p w:rsidR="00030780" w:rsidRDefault="00524D92" w:rsidP="00524D92">
      <w:pPr>
        <w:pStyle w:val="a5"/>
        <w:spacing w:before="0" w:line="274" w:lineRule="exact"/>
        <w:ind w:right="320"/>
        <w:jc w:val="both"/>
        <w:rPr>
          <w:rFonts w:ascii="Microsoft JhengHei Light"/>
        </w:rPr>
      </w:pPr>
      <w:r>
        <w:rPr>
          <w:lang w:eastAsia="en-US"/>
        </w:rPr>
        <w:t>-</w:t>
      </w:r>
      <w:r w:rsidR="00030780" w:rsidRPr="00403CED">
        <w:rPr>
          <w:lang w:eastAsia="en-US"/>
        </w:rPr>
        <w:t xml:space="preserve"> </w:t>
      </w:r>
      <w:r w:rsidR="00030780">
        <w:t xml:space="preserve">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</w:t>
      </w:r>
      <w:r w:rsidR="00030780" w:rsidRPr="00403CED">
        <w:rPr>
          <w:lang w:eastAsia="en-US"/>
        </w:rPr>
        <w:t xml:space="preserve"> </w:t>
      </w:r>
      <w:r w:rsidR="00030780">
        <w:t>людьми;</w:t>
      </w:r>
    </w:p>
    <w:p w:rsidR="00030780" w:rsidRDefault="00524D92" w:rsidP="00524D92">
      <w:pPr>
        <w:pStyle w:val="a5"/>
        <w:spacing w:before="0" w:line="274" w:lineRule="exact"/>
        <w:jc w:val="both"/>
        <w:rPr>
          <w:rFonts w:ascii="Microsoft JhengHei Light"/>
        </w:rPr>
      </w:pPr>
      <w:r>
        <w:rPr>
          <w:lang w:eastAsia="en-US"/>
        </w:rPr>
        <w:t>-</w:t>
      </w:r>
      <w:r w:rsidR="00030780">
        <w:t>увеличение числа детей, охваченных организованным досугом.</w:t>
      </w:r>
    </w:p>
    <w:p w:rsidR="00030780" w:rsidRDefault="00030780" w:rsidP="00030780">
      <w:pPr>
        <w:pStyle w:val="Heading11"/>
        <w:spacing w:after="0" w:line="274" w:lineRule="exact"/>
        <w:ind w:left="860"/>
        <w:rPr>
          <w:rFonts w:ascii="Microsoft JhengHei Light"/>
        </w:rPr>
      </w:pPr>
      <w:bookmarkStart w:id="20" w:name="bookmark20"/>
      <w:r>
        <w:t>4.2. Внеурочная деятельность, реализуемая через социокультурные связи школы.</w:t>
      </w:r>
      <w:bookmarkEnd w:id="20"/>
    </w:p>
    <w:p w:rsidR="00030780" w:rsidRDefault="00030780" w:rsidP="00030780">
      <w:pPr>
        <w:pStyle w:val="Bodytext81"/>
        <w:ind w:left="80" w:right="320" w:firstLine="760"/>
      </w:pPr>
      <w: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p w:rsidR="00030780" w:rsidRDefault="00030780" w:rsidP="00030780">
      <w:pPr>
        <w:pStyle w:val="Bodytext81"/>
        <w:ind w:left="80" w:right="320" w:firstLine="760"/>
      </w:pPr>
    </w:p>
    <w:p w:rsidR="00030780" w:rsidRDefault="00030780" w:rsidP="00030780">
      <w:pPr>
        <w:pStyle w:val="Bodytext81"/>
        <w:ind w:left="80" w:right="320" w:firstLine="760"/>
        <w:rPr>
          <w:rFonts w:ascii="Microsoft JhengHei Light"/>
        </w:rPr>
      </w:pPr>
    </w:p>
    <w:p w:rsidR="00030780" w:rsidRDefault="00030780" w:rsidP="00030780">
      <w:pPr>
        <w:pStyle w:val="a5"/>
        <w:framePr w:w="4306" w:h="749" w:wrap="notBeside" w:vAnchor="text" w:hAnchor="margin" w:x="406" w:y="8694"/>
        <w:tabs>
          <w:tab w:val="left" w:leader="underscore" w:pos="4306"/>
        </w:tabs>
        <w:spacing w:before="0" w:line="264" w:lineRule="exact"/>
        <w:ind w:right="20"/>
        <w:rPr>
          <w:rFonts w:ascii="Microsoft JhengHei Light"/>
        </w:rPr>
      </w:pPr>
    </w:p>
    <w:p w:rsidR="00030780" w:rsidRDefault="00030780" w:rsidP="00030780">
      <w:pPr>
        <w:pStyle w:val="Heading11"/>
        <w:spacing w:before="0" w:after="185" w:line="274" w:lineRule="exact"/>
        <w:ind w:left="3140"/>
        <w:rPr>
          <w:rFonts w:ascii="Microsoft JhengHei Light"/>
        </w:rPr>
      </w:pPr>
      <w:bookmarkStart w:id="21" w:name="bookmark21"/>
      <w:r>
        <w:t>Социокультурное взаимодействие школы</w:t>
      </w:r>
      <w:bookmarkEnd w:id="2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128"/>
        <w:gridCol w:w="5491"/>
      </w:tblGrid>
      <w:tr w:rsidR="00030780" w:rsidTr="004766A1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280"/>
              <w:rPr>
                <w:rFonts w:ascii="Microsoft JhengHei Light"/>
              </w:rPr>
            </w:pPr>
            <w: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171"/>
              <w:framePr w:wrap="notBeside" w:vAnchor="text" w:hAnchor="text" w:xAlign="center"/>
              <w:shd w:val="clear" w:color="auto" w:fill="auto"/>
              <w:spacing w:after="0" w:line="254" w:lineRule="exact"/>
              <w:rPr>
                <w:rFonts w:ascii="Microsoft JhengHei Light"/>
              </w:rPr>
            </w:pPr>
            <w:r>
              <w:t>Учреждения дополнительного образования и культуры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61"/>
              <w:framePr w:wrap="notBeside" w:vAnchor="text" w:hAnchor="text" w:xAlign="center"/>
              <w:shd w:val="clear" w:color="auto" w:fill="auto"/>
              <w:spacing w:before="0" w:line="240" w:lineRule="auto"/>
              <w:ind w:left="1560"/>
              <w:rPr>
                <w:rFonts w:ascii="Microsoft JhengHei Light"/>
              </w:rPr>
            </w:pPr>
            <w:r>
              <w:t>Формы взаимодействия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280"/>
              <w:rPr>
                <w:rFonts w:ascii="Microsoft JhengHei Light"/>
              </w:rPr>
            </w:pPr>
            <w:r>
              <w:t>1.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524D92" w:rsidP="004766A1">
            <w:pPr>
              <w:pStyle w:val="Bodytext91"/>
              <w:framePr w:wrap="notBeside" w:vAnchor="text" w:hAnchor="text" w:xAlign="center"/>
              <w:shd w:val="clear" w:color="auto" w:fill="auto"/>
              <w:spacing w:after="0" w:line="254" w:lineRule="exact"/>
              <w:rPr>
                <w:rFonts w:ascii="Microsoft JhengHei Light"/>
              </w:rPr>
            </w:pPr>
            <w:r>
              <w:t>Ц</w:t>
            </w:r>
            <w:r w:rsidR="00030780">
              <w:t>ДТ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Кружковая работа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Тематические праздники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Творческие конкурсы, смотры, выставки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280"/>
              <w:rPr>
                <w:rFonts w:ascii="Microsoft JhengHei Light"/>
              </w:rPr>
            </w:pPr>
            <w:r>
              <w:t>2.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ДЮСШ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Занятия обучающихся в в спортивных секциях</w:t>
            </w:r>
          </w:p>
        </w:tc>
      </w:tr>
      <w:tr w:rsidR="00030780" w:rsidTr="004766A1">
        <w:trPr>
          <w:trHeight w:val="259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Спортивные соревнования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280"/>
              <w:rPr>
                <w:rFonts w:ascii="Microsoft JhengHei Light"/>
              </w:rPr>
            </w:pPr>
            <w:r>
              <w:t>3.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Сельская библиотека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Информационное сопровождение учебного процесса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Встречи-беседы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280"/>
              <w:rPr>
                <w:rFonts w:ascii="Microsoft JhengHei Light"/>
              </w:rPr>
            </w:pPr>
            <w:r>
              <w:t>4.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91"/>
              <w:framePr w:wrap="notBeside" w:vAnchor="text" w:hAnchor="text" w:xAlign="center"/>
              <w:shd w:val="clear" w:color="auto" w:fill="auto"/>
              <w:spacing w:after="0" w:line="240" w:lineRule="auto"/>
              <w:rPr>
                <w:rFonts w:ascii="Microsoft JhengHei Light"/>
              </w:rPr>
            </w:pPr>
            <w:r>
              <w:t>СДК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Обучение обучающихся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Участие в художественных выставках</w:t>
            </w:r>
          </w:p>
        </w:tc>
      </w:tr>
      <w:tr w:rsidR="00030780" w:rsidTr="004766A1">
        <w:trPr>
          <w:trHeight w:val="259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Совместные концерты, выступления учащихся.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Смотр-конкурсы, фестивали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280"/>
              <w:rPr>
                <w:rFonts w:ascii="Microsoft JhengHei Light"/>
              </w:rPr>
            </w:pPr>
            <w:r>
              <w:t>5.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Сельский музей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Экскурсии в музей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Выставки творческих работ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280"/>
              <w:rPr>
                <w:rFonts w:ascii="Microsoft JhengHei Light"/>
              </w:rPr>
            </w:pPr>
            <w:r>
              <w:t>6.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91"/>
              <w:framePr w:wrap="notBeside" w:vAnchor="text" w:hAnchor="text" w:xAlign="center"/>
              <w:shd w:val="clear" w:color="auto" w:fill="auto"/>
              <w:spacing w:after="0" w:line="254" w:lineRule="exact"/>
              <w:rPr>
                <w:rFonts w:ascii="Microsoft JhengHei Light"/>
              </w:rPr>
            </w:pPr>
            <w:r>
              <w:t>Производственные мероприятия и учреждения района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Учебные и познавательные экскурсии</w:t>
            </w:r>
          </w:p>
        </w:tc>
      </w:tr>
      <w:tr w:rsidR="00030780" w:rsidTr="004766A1">
        <w:trPr>
          <w:trHeight w:val="26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Профориентационная работа</w:t>
            </w:r>
          </w:p>
        </w:tc>
      </w:tr>
      <w:tr w:rsidR="00030780" w:rsidTr="004766A1">
        <w:trPr>
          <w:trHeight w:val="7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280"/>
              <w:rPr>
                <w:rFonts w:ascii="Microsoft JhengHei Light"/>
              </w:rPr>
            </w:pPr>
            <w: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Bodytext91"/>
              <w:framePr w:wrap="notBeside" w:vAnchor="text" w:hAnchor="text" w:xAlign="center"/>
              <w:shd w:val="clear" w:color="auto" w:fill="auto"/>
              <w:spacing w:after="0" w:line="250" w:lineRule="exact"/>
              <w:rPr>
                <w:rFonts w:ascii="Microsoft JhengHei Light"/>
              </w:rPr>
            </w:pPr>
            <w:r>
              <w:t>Достопримечательности села, района, области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80" w:rsidRDefault="00030780" w:rsidP="004766A1">
            <w:pPr>
              <w:pStyle w:val="a5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Познавательные и общекультурные экскурсии</w:t>
            </w:r>
          </w:p>
        </w:tc>
      </w:tr>
    </w:tbl>
    <w:tbl>
      <w:tblPr>
        <w:tblStyle w:val="ab"/>
        <w:tblpPr w:leftFromText="180" w:rightFromText="180" w:vertAnchor="text" w:horzAnchor="margin" w:tblpX="250" w:tblpY="7182"/>
        <w:tblW w:w="0" w:type="auto"/>
        <w:tblLook w:val="04A0" w:firstRow="1" w:lastRow="0" w:firstColumn="1" w:lastColumn="0" w:noHBand="0" w:noVBand="1"/>
      </w:tblPr>
      <w:tblGrid>
        <w:gridCol w:w="5181"/>
        <w:gridCol w:w="5133"/>
      </w:tblGrid>
      <w:tr w:rsidR="00030780" w:rsidTr="004766A1">
        <w:tc>
          <w:tcPr>
            <w:tcW w:w="5181" w:type="dxa"/>
          </w:tcPr>
          <w:p w:rsidR="00030780" w:rsidRPr="00F91AD5" w:rsidRDefault="00030780" w:rsidP="004766A1">
            <w:pPr>
              <w:pStyle w:val="Bodytext171"/>
              <w:shd w:val="clear" w:color="auto" w:fill="auto"/>
              <w:spacing w:before="244" w:after="0"/>
              <w:ind w:right="540"/>
              <w:jc w:val="left"/>
              <w:rPr>
                <w:b w:val="0"/>
              </w:rPr>
            </w:pPr>
            <w:r w:rsidRPr="00F91AD5">
              <w:rPr>
                <w:b w:val="0"/>
              </w:rPr>
              <w:t xml:space="preserve">Сотрудничество с ГИБДД в рамках профилактической работы по безопасности </w:t>
            </w:r>
            <w:r w:rsidRPr="00F91AD5">
              <w:rPr>
                <w:b w:val="0"/>
                <w:u w:val="single"/>
              </w:rPr>
              <w:t>движения</w:t>
            </w:r>
          </w:p>
        </w:tc>
        <w:tc>
          <w:tcPr>
            <w:tcW w:w="5133" w:type="dxa"/>
          </w:tcPr>
          <w:p w:rsidR="00030780" w:rsidRDefault="00030780" w:rsidP="004766A1">
            <w:pPr>
              <w:pStyle w:val="a5"/>
              <w:numPr>
                <w:ilvl w:val="0"/>
                <w:numId w:val="7"/>
              </w:numPr>
              <w:tabs>
                <w:tab w:val="left" w:pos="134"/>
              </w:tabs>
              <w:spacing w:before="0" w:line="240" w:lineRule="auto"/>
            </w:pPr>
            <w:r>
              <w:t>акции, беседы, совместные мероприятия, конкурсы;</w:t>
            </w:r>
          </w:p>
          <w:p w:rsidR="00030780" w:rsidRDefault="00030780" w:rsidP="004766A1">
            <w:pPr>
              <w:pStyle w:val="a5"/>
              <w:numPr>
                <w:ilvl w:val="0"/>
                <w:numId w:val="7"/>
              </w:numPr>
              <w:tabs>
                <w:tab w:val="left" w:pos="134"/>
              </w:tabs>
              <w:spacing w:before="24" w:line="240" w:lineRule="auto"/>
            </w:pPr>
            <w:r>
              <w:t>совместная профилактическая работа</w:t>
            </w:r>
          </w:p>
          <w:p w:rsidR="00030780" w:rsidRDefault="00030780" w:rsidP="004766A1">
            <w:pPr>
              <w:pStyle w:val="Bodytext171"/>
              <w:shd w:val="clear" w:color="auto" w:fill="auto"/>
              <w:spacing w:before="244" w:after="0"/>
              <w:ind w:right="540"/>
            </w:pPr>
          </w:p>
        </w:tc>
      </w:tr>
      <w:tr w:rsidR="00030780" w:rsidTr="004766A1">
        <w:tc>
          <w:tcPr>
            <w:tcW w:w="5181" w:type="dxa"/>
            <w:shd w:val="clear" w:color="auto" w:fill="FFFFFF"/>
          </w:tcPr>
          <w:p w:rsidR="00030780" w:rsidRDefault="00524D92" w:rsidP="004766A1">
            <w:pPr>
              <w:pStyle w:val="a5"/>
              <w:shd w:val="clear" w:color="auto" w:fill="auto"/>
              <w:spacing w:before="0" w:line="264" w:lineRule="exact"/>
              <w:ind w:left="120"/>
              <w:rPr>
                <w:rFonts w:ascii="Microsoft JhengHei Light"/>
              </w:rPr>
            </w:pPr>
            <w:r>
              <w:t>Сотрудничество с КДН и ЗП, ПДН М</w:t>
            </w:r>
            <w:r w:rsidR="00030780">
              <w:t>ВД в рамках профилактической работы по правонарушениям.</w:t>
            </w:r>
          </w:p>
        </w:tc>
        <w:tc>
          <w:tcPr>
            <w:tcW w:w="5133" w:type="dxa"/>
            <w:shd w:val="clear" w:color="auto" w:fill="FFFFFF"/>
          </w:tcPr>
          <w:p w:rsidR="00030780" w:rsidRDefault="00030780" w:rsidP="004766A1">
            <w:pPr>
              <w:pStyle w:val="a5"/>
              <w:shd w:val="clear" w:color="auto" w:fill="auto"/>
              <w:spacing w:before="0" w:line="259" w:lineRule="exact"/>
              <w:ind w:left="120"/>
              <w:rPr>
                <w:rFonts w:ascii="Microsoft JhengHei Light"/>
              </w:rPr>
            </w:pPr>
            <w:r>
              <w:t>- совместная профилактическая работа по правонарушениям</w:t>
            </w:r>
          </w:p>
        </w:tc>
      </w:tr>
      <w:tr w:rsidR="00030780" w:rsidTr="004766A1">
        <w:tc>
          <w:tcPr>
            <w:tcW w:w="5181" w:type="dxa"/>
            <w:shd w:val="clear" w:color="auto" w:fill="FFFFFF"/>
          </w:tcPr>
          <w:p w:rsidR="00030780" w:rsidRDefault="00030780" w:rsidP="004766A1">
            <w:pPr>
              <w:pStyle w:val="a5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Сотрудничество с Пожарной охраной, МЧС.</w:t>
            </w:r>
          </w:p>
        </w:tc>
        <w:tc>
          <w:tcPr>
            <w:tcW w:w="5133" w:type="dxa"/>
            <w:shd w:val="clear" w:color="auto" w:fill="FFFFFF"/>
          </w:tcPr>
          <w:p w:rsidR="00030780" w:rsidRDefault="00030780" w:rsidP="004766A1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left="120"/>
            </w:pPr>
            <w:r>
              <w:t>участие команды школы в конкурсных мероприятиях, посещение пожарной части;</w:t>
            </w:r>
          </w:p>
          <w:p w:rsidR="00030780" w:rsidRDefault="00030780" w:rsidP="004766A1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before="0" w:line="269" w:lineRule="exact"/>
              <w:ind w:left="120"/>
            </w:pPr>
            <w:r>
              <w:t>совместная профилактическая работа</w:t>
            </w:r>
          </w:p>
        </w:tc>
      </w:tr>
    </w:tbl>
    <w:p w:rsidR="00030780" w:rsidRDefault="00030780" w:rsidP="00030780">
      <w:pPr>
        <w:pStyle w:val="Tablecaption41"/>
        <w:spacing w:line="240" w:lineRule="auto"/>
        <w:jc w:val="center"/>
      </w:pPr>
    </w:p>
    <w:p w:rsidR="00030780" w:rsidRDefault="00030780" w:rsidP="00030780">
      <w:pPr>
        <w:pStyle w:val="Tablecaption41"/>
        <w:spacing w:line="240" w:lineRule="auto"/>
        <w:jc w:val="center"/>
      </w:pPr>
    </w:p>
    <w:p w:rsidR="00030780" w:rsidRDefault="00030780" w:rsidP="00030780">
      <w:pPr>
        <w:pStyle w:val="Tablecaption41"/>
        <w:spacing w:line="240" w:lineRule="auto"/>
        <w:jc w:val="center"/>
        <w:rPr>
          <w:rFonts w:ascii="Microsoft JhengHei Light"/>
        </w:rPr>
      </w:pPr>
      <w:r>
        <w:t>Сотрудничество с организациями профилактики</w: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br w:type="page"/>
      </w:r>
      <w:r>
        <w:lastRenderedPageBreak/>
        <w:t>П Л А Н</w:t>
      </w:r>
    </w:p>
    <w:p w:rsidR="00030780" w:rsidRDefault="00030780" w:rsidP="00030780">
      <w:pPr>
        <w:pStyle w:val="Bodytext171"/>
        <w:spacing w:after="0" w:line="240" w:lineRule="auto"/>
        <w:ind w:right="540"/>
      </w:pPr>
      <w:r>
        <w:t>организации и реализации внеурочной деятельности ФГОС НОО</w:t>
      </w:r>
    </w:p>
    <w:p w:rsidR="00030780" w:rsidRDefault="00524D92" w:rsidP="00030780">
      <w:pPr>
        <w:pStyle w:val="Bodytext171"/>
        <w:spacing w:after="0" w:line="240" w:lineRule="auto"/>
        <w:ind w:right="540"/>
      </w:pPr>
      <w:r>
        <w:t xml:space="preserve"> в МБОУ «Искринская ООШ» на 2018-2019</w:t>
      </w:r>
      <w:r w:rsidR="00030780">
        <w:t xml:space="preserve"> учебный год</w:t>
      </w:r>
    </w:p>
    <w:p w:rsidR="00030780" w:rsidRDefault="00030780" w:rsidP="00030780">
      <w:pPr>
        <w:pStyle w:val="Bodytext171"/>
        <w:tabs>
          <w:tab w:val="left" w:pos="900"/>
        </w:tabs>
        <w:spacing w:after="0" w:line="240" w:lineRule="auto"/>
        <w:ind w:right="540"/>
        <w:jc w:val="left"/>
        <w:rPr>
          <w:rFonts w:asciiTheme="minorHAnsi" w:hAnsiTheme="minorHAnsi"/>
        </w:rPr>
      </w:pPr>
    </w:p>
    <w:tbl>
      <w:tblPr>
        <w:tblStyle w:val="ab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3969"/>
        <w:gridCol w:w="1134"/>
        <w:gridCol w:w="995"/>
        <w:gridCol w:w="1591"/>
        <w:gridCol w:w="142"/>
        <w:gridCol w:w="2409"/>
      </w:tblGrid>
      <w:tr w:rsidR="00030780" w:rsidRPr="008979AC" w:rsidTr="00524D92">
        <w:tc>
          <w:tcPr>
            <w:tcW w:w="959" w:type="dxa"/>
            <w:gridSpan w:val="2"/>
          </w:tcPr>
          <w:p w:rsidR="00030780" w:rsidRPr="008979AC" w:rsidRDefault="00030780" w:rsidP="004766A1">
            <w:pPr>
              <w:pStyle w:val="Bodytext61"/>
              <w:shd w:val="clear" w:color="auto" w:fill="auto"/>
              <w:spacing w:before="0" w:line="240" w:lineRule="auto"/>
              <w:ind w:left="140"/>
              <w:jc w:val="center"/>
            </w:pPr>
            <w:r w:rsidRPr="008979AC">
              <w:t>№</w:t>
            </w:r>
          </w:p>
        </w:tc>
        <w:tc>
          <w:tcPr>
            <w:tcW w:w="3969" w:type="dxa"/>
          </w:tcPr>
          <w:p w:rsidR="00030780" w:rsidRPr="008979AC" w:rsidRDefault="00030780" w:rsidP="004766A1">
            <w:pPr>
              <w:pStyle w:val="Bodytext61"/>
              <w:shd w:val="clear" w:color="auto" w:fill="auto"/>
              <w:spacing w:before="0" w:line="240" w:lineRule="auto"/>
              <w:jc w:val="center"/>
            </w:pPr>
            <w:r w:rsidRPr="008979AC">
              <w:t>Форма</w:t>
            </w:r>
          </w:p>
        </w:tc>
        <w:tc>
          <w:tcPr>
            <w:tcW w:w="1134" w:type="dxa"/>
          </w:tcPr>
          <w:p w:rsidR="00030780" w:rsidRPr="008979AC" w:rsidRDefault="00030780" w:rsidP="004766A1">
            <w:pPr>
              <w:pStyle w:val="Bodytext61"/>
              <w:shd w:val="clear" w:color="auto" w:fill="auto"/>
              <w:spacing w:before="0" w:line="240" w:lineRule="auto"/>
              <w:ind w:left="140"/>
              <w:jc w:val="center"/>
            </w:pPr>
            <w:r w:rsidRPr="008979AC">
              <w:t>Класс</w:t>
            </w:r>
          </w:p>
        </w:tc>
        <w:tc>
          <w:tcPr>
            <w:tcW w:w="995" w:type="dxa"/>
          </w:tcPr>
          <w:p w:rsidR="00030780" w:rsidRPr="007B10CD" w:rsidRDefault="00030780" w:rsidP="004766A1">
            <w:pPr>
              <w:pStyle w:val="Bodytext141"/>
              <w:shd w:val="clear" w:color="auto" w:fill="auto"/>
              <w:spacing w:line="240" w:lineRule="auto"/>
              <w:jc w:val="center"/>
            </w:pPr>
            <w:r w:rsidRPr="007B10CD">
              <w:t>К</w:t>
            </w:r>
            <w:r>
              <w:t>ол-во</w:t>
            </w:r>
            <w:r w:rsidRPr="007B10CD">
              <w:t xml:space="preserve"> ч</w:t>
            </w:r>
          </w:p>
        </w:tc>
        <w:tc>
          <w:tcPr>
            <w:tcW w:w="1733" w:type="dxa"/>
            <w:gridSpan w:val="2"/>
          </w:tcPr>
          <w:p w:rsidR="00030780" w:rsidRPr="008979AC" w:rsidRDefault="00030780" w:rsidP="004766A1">
            <w:pPr>
              <w:pStyle w:val="Bodytext141"/>
              <w:shd w:val="clear" w:color="auto" w:fill="auto"/>
              <w:spacing w:line="240" w:lineRule="auto"/>
              <w:ind w:right="320"/>
              <w:jc w:val="center"/>
            </w:pPr>
            <w:r w:rsidRPr="008979AC">
              <w:t>Дата</w:t>
            </w:r>
          </w:p>
        </w:tc>
        <w:tc>
          <w:tcPr>
            <w:tcW w:w="2409" w:type="dxa"/>
          </w:tcPr>
          <w:p w:rsidR="00030780" w:rsidRPr="008979AC" w:rsidRDefault="00030780" w:rsidP="004766A1">
            <w:pPr>
              <w:pStyle w:val="Bodytext171"/>
              <w:shd w:val="clear" w:color="auto" w:fill="auto"/>
              <w:spacing w:after="0" w:line="240" w:lineRule="auto"/>
            </w:pPr>
            <w:r w:rsidRPr="008979AC">
              <w:t>Ответственные за проведение</w:t>
            </w:r>
          </w:p>
        </w:tc>
      </w:tr>
      <w:tr w:rsidR="00030780" w:rsidRPr="008979AC" w:rsidTr="00524D92">
        <w:tc>
          <w:tcPr>
            <w:tcW w:w="11199" w:type="dxa"/>
            <w:gridSpan w:val="8"/>
          </w:tcPr>
          <w:p w:rsidR="00030780" w:rsidRPr="002B1D7A" w:rsidRDefault="00030780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</w:p>
          <w:p w:rsidR="00030780" w:rsidRPr="002B1D7A" w:rsidRDefault="00030780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  <w:r w:rsidRPr="002B1D7A">
              <w:rPr>
                <w:sz w:val="28"/>
                <w:szCs w:val="28"/>
              </w:rPr>
              <w:t>Направление: Духовно-нравственное</w:t>
            </w:r>
          </w:p>
        </w:tc>
      </w:tr>
      <w:tr w:rsidR="00030780" w:rsidRPr="008979AC" w:rsidTr="00524D92">
        <w:tc>
          <w:tcPr>
            <w:tcW w:w="11199" w:type="dxa"/>
            <w:gridSpan w:val="8"/>
          </w:tcPr>
          <w:p w:rsidR="00030780" w:rsidRPr="002B1D7A" w:rsidRDefault="00030780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</w:p>
          <w:p w:rsidR="00030780" w:rsidRPr="002B1D7A" w:rsidRDefault="00030780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  <w:r w:rsidRPr="002B1D7A">
              <w:rPr>
                <w:sz w:val="28"/>
                <w:szCs w:val="28"/>
              </w:rPr>
              <w:t>Системные внеурочные занятия</w:t>
            </w:r>
          </w:p>
        </w:tc>
      </w:tr>
      <w:tr w:rsidR="00030780" w:rsidRPr="008979AC" w:rsidTr="00524D92">
        <w:tc>
          <w:tcPr>
            <w:tcW w:w="959" w:type="dxa"/>
            <w:gridSpan w:val="2"/>
          </w:tcPr>
          <w:p w:rsidR="00030780" w:rsidRPr="008979AC" w:rsidRDefault="00030780" w:rsidP="004766A1">
            <w:pPr>
              <w:pStyle w:val="Bodytext61"/>
              <w:shd w:val="clear" w:color="auto" w:fill="auto"/>
              <w:spacing w:before="0" w:line="240" w:lineRule="auto"/>
              <w:ind w:left="200"/>
              <w:rPr>
                <w:b w:val="0"/>
              </w:rPr>
            </w:pPr>
            <w:r w:rsidRPr="008979AC">
              <w:rPr>
                <w:b w:val="0"/>
              </w:rPr>
              <w:t>1.</w:t>
            </w:r>
          </w:p>
        </w:tc>
        <w:tc>
          <w:tcPr>
            <w:tcW w:w="3969" w:type="dxa"/>
          </w:tcPr>
          <w:p w:rsidR="00030780" w:rsidRPr="008979AC" w:rsidRDefault="00030780" w:rsidP="004766A1">
            <w:pPr>
              <w:pStyle w:val="a5"/>
              <w:shd w:val="clear" w:color="auto" w:fill="auto"/>
              <w:spacing w:before="0" w:line="240" w:lineRule="auto"/>
              <w:ind w:left="140"/>
            </w:pPr>
            <w:r w:rsidRPr="008979AC">
              <w:t>«Мое Оренбуржье»</w:t>
            </w:r>
          </w:p>
        </w:tc>
        <w:tc>
          <w:tcPr>
            <w:tcW w:w="2129" w:type="dxa"/>
            <w:gridSpan w:val="2"/>
          </w:tcPr>
          <w:p w:rsidR="00030780" w:rsidRPr="008979AC" w:rsidRDefault="00030780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8979AC">
              <w:rPr>
                <w:b w:val="0"/>
              </w:rPr>
              <w:t>1, 2, 3, 4</w:t>
            </w:r>
            <w:r>
              <w:rPr>
                <w:b w:val="0"/>
              </w:rPr>
              <w:t xml:space="preserve"> класс</w:t>
            </w:r>
            <w:r w:rsidRPr="008979AC">
              <w:rPr>
                <w:b w:val="0"/>
              </w:rPr>
              <w:t>- по 1 часу</w:t>
            </w:r>
            <w:r>
              <w:rPr>
                <w:b w:val="0"/>
              </w:rPr>
              <w:t xml:space="preserve"> в неделю</w:t>
            </w:r>
          </w:p>
        </w:tc>
        <w:tc>
          <w:tcPr>
            <w:tcW w:w="1591" w:type="dxa"/>
          </w:tcPr>
          <w:p w:rsidR="00030780" w:rsidRPr="008979AC" w:rsidRDefault="00030780" w:rsidP="004766A1">
            <w:pPr>
              <w:pStyle w:val="Bodytext191"/>
              <w:shd w:val="clear" w:color="auto" w:fill="auto"/>
              <w:spacing w:line="240" w:lineRule="auto"/>
              <w:jc w:val="left"/>
            </w:pPr>
            <w:r w:rsidRPr="008979AC">
              <w:t>По  расписанию</w:t>
            </w:r>
          </w:p>
        </w:tc>
        <w:tc>
          <w:tcPr>
            <w:tcW w:w="2551" w:type="dxa"/>
            <w:gridSpan w:val="2"/>
          </w:tcPr>
          <w:p w:rsidR="00030780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Резаева Т.Н.</w:t>
            </w:r>
          </w:p>
          <w:p w:rsidR="00524D92" w:rsidRPr="008979AC" w:rsidRDefault="00524D92" w:rsidP="00524D92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59"/>
              <w:jc w:val="left"/>
              <w:rPr>
                <w:b w:val="0"/>
              </w:rPr>
            </w:pPr>
            <w:r>
              <w:rPr>
                <w:b w:val="0"/>
              </w:rPr>
              <w:t>Мартемьянова Т.С.</w:t>
            </w:r>
          </w:p>
        </w:tc>
      </w:tr>
      <w:tr w:rsidR="00030780" w:rsidRPr="008979AC" w:rsidTr="00524D92">
        <w:tc>
          <w:tcPr>
            <w:tcW w:w="11199" w:type="dxa"/>
            <w:gridSpan w:val="8"/>
            <w:tcBorders>
              <w:bottom w:val="nil"/>
            </w:tcBorders>
          </w:tcPr>
          <w:p w:rsidR="00030780" w:rsidRPr="008979AC" w:rsidRDefault="00030780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</w:pPr>
            <w:r w:rsidRPr="008979AC">
              <w:t>Н</w:t>
            </w:r>
            <w:r w:rsidRPr="002B1D7A">
              <w:rPr>
                <w:sz w:val="28"/>
                <w:szCs w:val="28"/>
              </w:rPr>
              <w:t>е системный модуль: «Я- гражданин»</w:t>
            </w:r>
          </w:p>
        </w:tc>
      </w:tr>
      <w:tr w:rsidR="00030780" w:rsidRPr="008979AC" w:rsidTr="00524D92">
        <w:tc>
          <w:tcPr>
            <w:tcW w:w="675" w:type="dxa"/>
            <w:tcBorders>
              <w:top w:val="nil"/>
              <w:bottom w:val="nil"/>
            </w:tcBorders>
          </w:tcPr>
          <w:p w:rsidR="00030780" w:rsidRPr="0003614C" w:rsidRDefault="00030780" w:rsidP="004766A1">
            <w:pPr>
              <w:pStyle w:val="a5"/>
              <w:shd w:val="clear" w:color="auto" w:fill="auto"/>
              <w:spacing w:before="0" w:line="240" w:lineRule="auto"/>
            </w:pPr>
            <w:r w:rsidRPr="0003614C">
              <w:t>1.</w:t>
            </w:r>
          </w:p>
        </w:tc>
        <w:tc>
          <w:tcPr>
            <w:tcW w:w="4253" w:type="dxa"/>
            <w:gridSpan w:val="2"/>
          </w:tcPr>
          <w:p w:rsidR="00030780" w:rsidRPr="0003614C" w:rsidRDefault="00030780" w:rsidP="004766A1">
            <w:pPr>
              <w:pStyle w:val="a5"/>
              <w:shd w:val="clear" w:color="auto" w:fill="auto"/>
              <w:spacing w:before="0" w:line="240" w:lineRule="auto"/>
            </w:pPr>
            <w:r w:rsidRPr="0003614C">
              <w:t>Торжественная линейка, посвященная Дню Знаний</w:t>
            </w:r>
          </w:p>
        </w:tc>
        <w:tc>
          <w:tcPr>
            <w:tcW w:w="1134" w:type="dxa"/>
          </w:tcPr>
          <w:p w:rsidR="00030780" w:rsidRPr="0003614C" w:rsidRDefault="00030780" w:rsidP="004766A1">
            <w:pPr>
              <w:pStyle w:val="a5"/>
              <w:shd w:val="clear" w:color="auto" w:fill="auto"/>
              <w:spacing w:before="0" w:line="240" w:lineRule="auto"/>
            </w:pPr>
            <w:r>
              <w:t xml:space="preserve">   </w:t>
            </w:r>
            <w:r w:rsidRPr="0003614C">
              <w:t>1-4</w:t>
            </w:r>
          </w:p>
        </w:tc>
        <w:tc>
          <w:tcPr>
            <w:tcW w:w="995" w:type="dxa"/>
          </w:tcPr>
          <w:p w:rsidR="00030780" w:rsidRPr="0003614C" w:rsidRDefault="00030780" w:rsidP="004766A1">
            <w:pPr>
              <w:pStyle w:val="Bodytext121"/>
              <w:shd w:val="clear" w:color="auto" w:fill="auto"/>
              <w:spacing w:line="240" w:lineRule="auto"/>
              <w:ind w:right="360"/>
              <w:jc w:val="center"/>
            </w:pPr>
            <w:r w:rsidRPr="0003614C">
              <w:t>1</w:t>
            </w:r>
          </w:p>
        </w:tc>
        <w:tc>
          <w:tcPr>
            <w:tcW w:w="1591" w:type="dxa"/>
          </w:tcPr>
          <w:p w:rsidR="00030780" w:rsidRPr="0003614C" w:rsidRDefault="00030780" w:rsidP="004766A1">
            <w:pPr>
              <w:pStyle w:val="Bodytext191"/>
              <w:shd w:val="clear" w:color="auto" w:fill="auto"/>
              <w:spacing w:line="240" w:lineRule="auto"/>
              <w:jc w:val="left"/>
            </w:pPr>
            <w:r w:rsidRPr="0003614C">
              <w:t>01</w:t>
            </w:r>
            <w:r>
              <w:t>.09</w:t>
            </w:r>
          </w:p>
        </w:tc>
        <w:tc>
          <w:tcPr>
            <w:tcW w:w="2551" w:type="dxa"/>
            <w:gridSpan w:val="2"/>
          </w:tcPr>
          <w:p w:rsidR="00030780" w:rsidRPr="0003614C" w:rsidRDefault="00524D92" w:rsidP="004766A1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030780" w:rsidRPr="008979AC" w:rsidTr="00524D92">
        <w:tc>
          <w:tcPr>
            <w:tcW w:w="675" w:type="dxa"/>
            <w:tcBorders>
              <w:top w:val="nil"/>
            </w:tcBorders>
          </w:tcPr>
          <w:p w:rsidR="00030780" w:rsidRPr="0003614C" w:rsidRDefault="00030780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2</w:t>
            </w:r>
          </w:p>
        </w:tc>
        <w:tc>
          <w:tcPr>
            <w:tcW w:w="4253" w:type="dxa"/>
            <w:gridSpan w:val="2"/>
          </w:tcPr>
          <w:p w:rsidR="00030780" w:rsidRPr="0003614C" w:rsidRDefault="00030780" w:rsidP="004766A1">
            <w:pPr>
              <w:pStyle w:val="a5"/>
              <w:shd w:val="clear" w:color="auto" w:fill="auto"/>
              <w:spacing w:before="0" w:line="240" w:lineRule="auto"/>
            </w:pPr>
            <w:r w:rsidRPr="0003614C">
              <w:t>Классный час «Урок Мира и Добра», посвященный Дню Знаний.</w:t>
            </w:r>
          </w:p>
        </w:tc>
        <w:tc>
          <w:tcPr>
            <w:tcW w:w="1134" w:type="dxa"/>
          </w:tcPr>
          <w:p w:rsidR="00030780" w:rsidRPr="0003614C" w:rsidRDefault="00030780" w:rsidP="004766A1">
            <w:pPr>
              <w:pStyle w:val="a5"/>
              <w:shd w:val="clear" w:color="auto" w:fill="auto"/>
              <w:spacing w:before="0" w:line="240" w:lineRule="auto"/>
            </w:pPr>
            <w:r>
              <w:t xml:space="preserve">   </w:t>
            </w:r>
            <w:r w:rsidRPr="0003614C">
              <w:t>1-4</w:t>
            </w:r>
          </w:p>
        </w:tc>
        <w:tc>
          <w:tcPr>
            <w:tcW w:w="995" w:type="dxa"/>
          </w:tcPr>
          <w:p w:rsidR="00030780" w:rsidRPr="0003614C" w:rsidRDefault="00030780" w:rsidP="004766A1">
            <w:pPr>
              <w:pStyle w:val="Bodytext121"/>
              <w:shd w:val="clear" w:color="auto" w:fill="auto"/>
              <w:spacing w:line="240" w:lineRule="auto"/>
              <w:ind w:right="360"/>
              <w:jc w:val="center"/>
            </w:pPr>
            <w:r w:rsidRPr="0003614C">
              <w:t>1</w:t>
            </w:r>
          </w:p>
        </w:tc>
        <w:tc>
          <w:tcPr>
            <w:tcW w:w="1591" w:type="dxa"/>
          </w:tcPr>
          <w:p w:rsidR="00030780" w:rsidRPr="0003614C" w:rsidRDefault="00030780" w:rsidP="004766A1">
            <w:pPr>
              <w:pStyle w:val="Bodytext191"/>
              <w:shd w:val="clear" w:color="auto" w:fill="auto"/>
              <w:spacing w:line="240" w:lineRule="auto"/>
              <w:jc w:val="left"/>
            </w:pPr>
            <w:r w:rsidRPr="0003614C">
              <w:t>01</w:t>
            </w:r>
            <w:r>
              <w:t xml:space="preserve">.09 </w:t>
            </w:r>
          </w:p>
        </w:tc>
        <w:tc>
          <w:tcPr>
            <w:tcW w:w="2551" w:type="dxa"/>
            <w:gridSpan w:val="2"/>
          </w:tcPr>
          <w:p w:rsidR="00030780" w:rsidRPr="0003614C" w:rsidRDefault="00524D92" w:rsidP="004766A1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030780" w:rsidRPr="008979AC" w:rsidTr="00524D92">
        <w:tc>
          <w:tcPr>
            <w:tcW w:w="675" w:type="dxa"/>
          </w:tcPr>
          <w:p w:rsidR="00030780" w:rsidRPr="0003614C" w:rsidRDefault="00030780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3</w:t>
            </w:r>
          </w:p>
        </w:tc>
        <w:tc>
          <w:tcPr>
            <w:tcW w:w="4253" w:type="dxa"/>
            <w:gridSpan w:val="2"/>
          </w:tcPr>
          <w:p w:rsidR="00030780" w:rsidRPr="0003614C" w:rsidRDefault="00030780" w:rsidP="004766A1">
            <w:pPr>
              <w:pStyle w:val="a5"/>
              <w:shd w:val="clear" w:color="auto" w:fill="auto"/>
              <w:spacing w:before="0" w:line="240" w:lineRule="auto"/>
            </w:pPr>
            <w:r w:rsidRPr="0003614C">
              <w:rPr>
                <w:lang w:eastAsia="en-US"/>
              </w:rPr>
              <w:t>Тематические беседы: «Этика и культура поведения»</w:t>
            </w:r>
          </w:p>
        </w:tc>
        <w:tc>
          <w:tcPr>
            <w:tcW w:w="1134" w:type="dxa"/>
          </w:tcPr>
          <w:p w:rsidR="00030780" w:rsidRPr="0003614C" w:rsidRDefault="00030780" w:rsidP="004766A1">
            <w:pPr>
              <w:pStyle w:val="a5"/>
              <w:shd w:val="clear" w:color="auto" w:fill="auto"/>
              <w:spacing w:before="0" w:line="240" w:lineRule="auto"/>
            </w:pPr>
            <w:r>
              <w:t xml:space="preserve">   </w:t>
            </w:r>
            <w:r w:rsidRPr="0003614C">
              <w:t>1-4</w:t>
            </w:r>
          </w:p>
        </w:tc>
        <w:tc>
          <w:tcPr>
            <w:tcW w:w="995" w:type="dxa"/>
          </w:tcPr>
          <w:p w:rsidR="00030780" w:rsidRPr="0003614C" w:rsidRDefault="00030780" w:rsidP="004766A1">
            <w:pPr>
              <w:pStyle w:val="Bodytext121"/>
              <w:shd w:val="clear" w:color="auto" w:fill="auto"/>
              <w:spacing w:line="240" w:lineRule="auto"/>
              <w:ind w:right="360"/>
              <w:jc w:val="center"/>
            </w:pPr>
            <w:r w:rsidRPr="0003614C">
              <w:t>1</w:t>
            </w:r>
          </w:p>
        </w:tc>
        <w:tc>
          <w:tcPr>
            <w:tcW w:w="1591" w:type="dxa"/>
          </w:tcPr>
          <w:p w:rsidR="00030780" w:rsidRPr="0003614C" w:rsidRDefault="00524D92" w:rsidP="004766A1">
            <w:pPr>
              <w:pStyle w:val="Bodytext191"/>
              <w:shd w:val="clear" w:color="auto" w:fill="auto"/>
              <w:spacing w:line="240" w:lineRule="auto"/>
            </w:pPr>
            <w:r>
              <w:t>С</w:t>
            </w:r>
            <w:r w:rsidR="00030780" w:rsidRPr="0003614C">
              <w:t>ентябрь</w:t>
            </w:r>
          </w:p>
        </w:tc>
        <w:tc>
          <w:tcPr>
            <w:tcW w:w="2551" w:type="dxa"/>
            <w:gridSpan w:val="2"/>
          </w:tcPr>
          <w:p w:rsidR="00030780" w:rsidRPr="0003614C" w:rsidRDefault="00524D92" w:rsidP="004766A1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4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01.10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5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Акция «Не смейте забывать учителей»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03.10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6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Международный день Учителя.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05.10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7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День народного единства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04.11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8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  <w:lang w:eastAsia="en-US"/>
              </w:rPr>
              <w:t>Праздничная программа, посвященная Дню Матери в России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26.11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9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</w:rPr>
              <w:t>Урок патриотизма, посвященного Дню народного единства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Ноябрь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10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Конкурс фоторабот «Мой родной край».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>
              <w:rPr>
                <w:b w:val="0"/>
              </w:rPr>
              <w:t>Ноябр</w:t>
            </w:r>
            <w:r w:rsidRPr="0003614C">
              <w:rPr>
                <w:b w:val="0"/>
              </w:rPr>
              <w:t>ь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11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  <w:lang w:eastAsia="en-US"/>
              </w:rPr>
              <w:t>Международный день толерантности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16.11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12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  <w:lang w:eastAsia="en-US"/>
              </w:rPr>
              <w:t>Всемирная неделя предпринемательства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14.11-20.11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13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  <w:lang w:eastAsia="en-US"/>
              </w:rPr>
              <w:t>Всероссийский день правовой помощи.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20.11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14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</w:rPr>
              <w:t>День героев Отечества.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09.12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15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03.12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16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Международный день инвалидов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03.12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17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Конкурс на лучшую новогоднюю игрушку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250"/>
              <w:rPr>
                <w:b w:val="0"/>
              </w:rPr>
            </w:pPr>
            <w:r w:rsidRPr="0003614C">
              <w:rPr>
                <w:b w:val="0"/>
              </w:rPr>
              <w:t>18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</w:rPr>
              <w:t>Книжная выставка-презентация «Новогодние сюрпризы».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743"/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19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Всероссийская акция «Час кода». Тематический урок информатики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04.12-10.12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lastRenderedPageBreak/>
              <w:t>20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Международный день памяти жертв Холокоста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27.01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21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</w:rPr>
              <w:t>День снятия блокады с Ленинграда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25.01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22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Смотр </w:t>
            </w:r>
            <w:r w:rsidRPr="0003614C">
              <w:rPr>
                <w:rFonts w:ascii="Times New Roman" w:hAnsi="Times New Roman" w:cs="Times New Roman"/>
              </w:rPr>
              <w:t xml:space="preserve"> военно-патриотической песни «Долг. Честь. Родина»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23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02.02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24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</w:rPr>
              <w:t>День памяти о россиянах исполнявших служебный долг за пределами Отечества.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15.02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25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23.02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26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  <w:lang w:eastAsia="en-US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21.02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27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Всемирный день гражданской обо</w:t>
            </w:r>
            <w:r w:rsidRPr="0003614C">
              <w:rPr>
                <w:b w:val="0"/>
              </w:rPr>
              <w:softHyphen/>
              <w:t>роны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01.03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28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  <w:lang w:eastAsia="en-US"/>
              </w:rPr>
              <w:t>День воссоединения Крыма с Россией.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18.03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29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  <w:lang w:eastAsia="en-US"/>
              </w:rPr>
              <w:t>Концерт, посвященный празднованию женского дня 8 Марта.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Март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30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  <w:color w:val="000000"/>
                <w:shd w:val="clear" w:color="auto" w:fill="FFFFFF"/>
              </w:rPr>
              <w:t>«Для милых мам» выставка рисунка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Март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31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  <w:lang w:eastAsia="en-US"/>
              </w:rPr>
              <w:t>День космонавтики. Гагаринский урок «космос-это мы»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12.04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32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Тематические классные часы « Наш любимый поселок»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Апрель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33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</w:rPr>
              <w:t>Конкурс рисунков и плакатов «Подвиг народа»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Май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34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</w:rPr>
              <w:t>Международный день семей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15.05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35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</w:rPr>
              <w:t>Проведение тематических классных часов:</w:t>
            </w:r>
          </w:p>
          <w:p w:rsidR="00524D92" w:rsidRPr="0003614C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«Чтим великий праздник Победы!»,</w:t>
            </w:r>
          </w:p>
          <w:p w:rsidR="00524D92" w:rsidRPr="0003614C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«Этих дней не смолкнет слава», «Уроки мужества»,</w:t>
            </w:r>
          </w:p>
          <w:p w:rsidR="00524D92" w:rsidRPr="0003614C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«Песня в солдатской шинели»,</w:t>
            </w:r>
          </w:p>
          <w:p w:rsidR="00524D92" w:rsidRPr="0003614C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«Подвиг в нашей жизни»,</w:t>
            </w:r>
          </w:p>
          <w:p w:rsidR="00524D92" w:rsidRPr="0003614C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«Цена победы»,</w:t>
            </w:r>
          </w:p>
          <w:p w:rsidR="00524D92" w:rsidRPr="0003614C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«Они защищали Родину»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Май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36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03614C">
              <w:rPr>
                <w:b w:val="0"/>
                <w:color w:val="333333"/>
              </w:rPr>
              <w:t>Участие в проведении сельского митинга, посвященного Дню Победы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Май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37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03614C">
              <w:rPr>
                <w:rFonts w:ascii="Times New Roman" w:hAnsi="Times New Roman" w:cs="Times New Roman"/>
                <w:lang w:eastAsia="en-US"/>
              </w:rPr>
              <w:t>Районная игра «Зарница»</w:t>
            </w: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Май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hd w:val="clear" w:color="auto" w:fill="auto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RPr="008979AC" w:rsidTr="00524D92">
        <w:tc>
          <w:tcPr>
            <w:tcW w:w="67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-108"/>
              <w:rPr>
                <w:b w:val="0"/>
              </w:rPr>
            </w:pPr>
            <w:r w:rsidRPr="0003614C">
              <w:rPr>
                <w:b w:val="0"/>
              </w:rPr>
              <w:t>38</w:t>
            </w:r>
          </w:p>
        </w:tc>
        <w:tc>
          <w:tcPr>
            <w:tcW w:w="4253" w:type="dxa"/>
            <w:gridSpan w:val="2"/>
          </w:tcPr>
          <w:p w:rsidR="00524D92" w:rsidRPr="0003614C" w:rsidRDefault="00524D92" w:rsidP="004766A1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Уроки мужества, посвященные Дню Победы. Темы Уроков мужества:</w:t>
            </w:r>
          </w:p>
          <w:p w:rsidR="00524D92" w:rsidRPr="0003614C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1 класс: «Победный май!»</w:t>
            </w:r>
          </w:p>
          <w:p w:rsidR="00524D92" w:rsidRPr="0003614C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2 класс: «Сталинградская битва»</w:t>
            </w:r>
          </w:p>
          <w:p w:rsidR="00524D92" w:rsidRPr="0003614C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3 класс: «Годы опаленные войной»</w:t>
            </w:r>
          </w:p>
          <w:p w:rsidR="00524D92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3614C">
              <w:rPr>
                <w:rFonts w:ascii="Times New Roman" w:hAnsi="Times New Roman" w:cs="Times New Roman"/>
                <w:shd w:val="clear" w:color="auto" w:fill="FFFFFF"/>
              </w:rPr>
              <w:t>4 класс: «Курская битва»</w:t>
            </w:r>
          </w:p>
          <w:p w:rsidR="00524D92" w:rsidRPr="0003614C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 w:rsidRPr="0003614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03614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b w:val="0"/>
              </w:rPr>
            </w:pPr>
            <w:r>
              <w:rPr>
                <w:b w:val="0"/>
              </w:rPr>
              <w:t>М</w:t>
            </w:r>
            <w:r w:rsidRPr="0003614C">
              <w:rPr>
                <w:b w:val="0"/>
              </w:rPr>
              <w:t>ай</w:t>
            </w:r>
          </w:p>
        </w:tc>
        <w:tc>
          <w:tcPr>
            <w:tcW w:w="2551" w:type="dxa"/>
            <w:gridSpan w:val="2"/>
          </w:tcPr>
          <w:p w:rsidR="00524D92" w:rsidRPr="0003614C" w:rsidRDefault="00524D92" w:rsidP="00335AEF">
            <w:pPr>
              <w:pStyle w:val="a5"/>
              <w:spacing w:before="0" w:line="240" w:lineRule="auto"/>
              <w:jc w:val="center"/>
            </w:pPr>
            <w:r>
              <w:t>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Default="00524D92" w:rsidP="004766A1">
            <w:pPr>
              <w:pStyle w:val="Bodytext61"/>
              <w:shd w:val="clear" w:color="auto" w:fill="auto"/>
              <w:spacing w:before="0" w:line="240" w:lineRule="auto"/>
              <w:ind w:left="140"/>
              <w:jc w:val="center"/>
            </w:pPr>
          </w:p>
          <w:p w:rsidR="00524D92" w:rsidRDefault="00524D92" w:rsidP="004766A1">
            <w:pPr>
              <w:pStyle w:val="Bodytext61"/>
              <w:shd w:val="clear" w:color="auto" w:fill="auto"/>
              <w:spacing w:before="0" w:line="240" w:lineRule="auto"/>
              <w:ind w:left="140"/>
              <w:jc w:val="center"/>
            </w:pPr>
          </w:p>
          <w:p w:rsidR="00524D92" w:rsidRPr="008979AC" w:rsidRDefault="00524D92" w:rsidP="00524D92">
            <w:pPr>
              <w:pStyle w:val="Bodytext61"/>
              <w:shd w:val="clear" w:color="auto" w:fill="auto"/>
              <w:spacing w:before="0" w:line="240" w:lineRule="auto"/>
            </w:pPr>
            <w:r w:rsidRPr="008979AC">
              <w:t>№</w:t>
            </w:r>
          </w:p>
        </w:tc>
        <w:tc>
          <w:tcPr>
            <w:tcW w:w="4253" w:type="dxa"/>
            <w:gridSpan w:val="2"/>
          </w:tcPr>
          <w:p w:rsidR="00524D92" w:rsidRPr="008979AC" w:rsidRDefault="00524D92" w:rsidP="004766A1">
            <w:pPr>
              <w:pStyle w:val="Bodytext61"/>
              <w:shd w:val="clear" w:color="auto" w:fill="auto"/>
              <w:spacing w:before="0" w:line="240" w:lineRule="auto"/>
              <w:jc w:val="center"/>
            </w:pPr>
            <w:r w:rsidRPr="008979AC">
              <w:t>Форма</w:t>
            </w:r>
          </w:p>
        </w:tc>
        <w:tc>
          <w:tcPr>
            <w:tcW w:w="1134" w:type="dxa"/>
          </w:tcPr>
          <w:p w:rsidR="00524D92" w:rsidRPr="008979AC" w:rsidRDefault="00524D92" w:rsidP="004766A1">
            <w:pPr>
              <w:pStyle w:val="Bodytext61"/>
              <w:shd w:val="clear" w:color="auto" w:fill="auto"/>
              <w:spacing w:before="0" w:line="240" w:lineRule="auto"/>
              <w:ind w:left="140"/>
              <w:jc w:val="center"/>
            </w:pPr>
            <w:r w:rsidRPr="008979AC">
              <w:t>Класс</w:t>
            </w:r>
          </w:p>
        </w:tc>
        <w:tc>
          <w:tcPr>
            <w:tcW w:w="995" w:type="dxa"/>
          </w:tcPr>
          <w:p w:rsidR="00524D92" w:rsidRPr="008979AC" w:rsidRDefault="00524D92" w:rsidP="004766A1">
            <w:pPr>
              <w:pStyle w:val="Bodytext141"/>
              <w:shd w:val="clear" w:color="auto" w:fill="auto"/>
              <w:spacing w:line="240" w:lineRule="auto"/>
              <w:ind w:right="-105"/>
              <w:jc w:val="center"/>
            </w:pPr>
            <w:r w:rsidRPr="008979AC">
              <w:t>Ко</w:t>
            </w:r>
            <w:r>
              <w:t>л-во</w:t>
            </w:r>
            <w:r w:rsidRPr="008979AC">
              <w:t xml:space="preserve"> часов</w:t>
            </w:r>
          </w:p>
        </w:tc>
        <w:tc>
          <w:tcPr>
            <w:tcW w:w="1591" w:type="dxa"/>
          </w:tcPr>
          <w:p w:rsidR="00524D92" w:rsidRPr="008979AC" w:rsidRDefault="00524D92" w:rsidP="004766A1">
            <w:pPr>
              <w:pStyle w:val="Bodytext141"/>
              <w:shd w:val="clear" w:color="auto" w:fill="auto"/>
              <w:spacing w:line="240" w:lineRule="auto"/>
              <w:ind w:right="320"/>
              <w:jc w:val="center"/>
            </w:pPr>
            <w:r w:rsidRPr="008979AC">
              <w:t>Дата</w:t>
            </w:r>
          </w:p>
        </w:tc>
        <w:tc>
          <w:tcPr>
            <w:tcW w:w="2551" w:type="dxa"/>
            <w:gridSpan w:val="2"/>
          </w:tcPr>
          <w:p w:rsidR="00524D92" w:rsidRPr="008979AC" w:rsidRDefault="00524D92" w:rsidP="004766A1">
            <w:pPr>
              <w:pStyle w:val="Bodytext171"/>
              <w:shd w:val="clear" w:color="auto" w:fill="auto"/>
              <w:spacing w:after="0" w:line="240" w:lineRule="auto"/>
            </w:pPr>
            <w:r w:rsidRPr="008979AC">
              <w:t>Ответственные за проведение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</w:p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  <w:r w:rsidRPr="002B1D7A">
              <w:rPr>
                <w:sz w:val="28"/>
                <w:szCs w:val="28"/>
              </w:rPr>
              <w:t>Направление: Спортивно-оздоровительное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sz w:val="28"/>
                <w:szCs w:val="28"/>
              </w:rPr>
            </w:pPr>
          </w:p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rFonts w:asciiTheme="minorHAnsi" w:hAnsiTheme="minorHAnsi"/>
                <w:sz w:val="28"/>
                <w:szCs w:val="28"/>
              </w:rPr>
            </w:pPr>
            <w:r w:rsidRPr="002B1D7A">
              <w:rPr>
                <w:sz w:val="28"/>
                <w:szCs w:val="28"/>
              </w:rPr>
              <w:t>Системные внеурочные занятия</w:t>
            </w:r>
          </w:p>
        </w:tc>
      </w:tr>
      <w:tr w:rsidR="00524D92" w:rsidTr="00524D92">
        <w:tc>
          <w:tcPr>
            <w:tcW w:w="675" w:type="dxa"/>
          </w:tcPr>
          <w:p w:rsidR="00524D92" w:rsidRPr="004535DF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4535DF">
              <w:rPr>
                <w:b w:val="0"/>
              </w:rPr>
              <w:t>1</w:t>
            </w:r>
          </w:p>
        </w:tc>
        <w:tc>
          <w:tcPr>
            <w:tcW w:w="4253" w:type="dxa"/>
            <w:gridSpan w:val="2"/>
          </w:tcPr>
          <w:p w:rsidR="00524D92" w:rsidRPr="004535DF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«Подвижные </w:t>
            </w:r>
            <w:r w:rsidRPr="004535DF">
              <w:rPr>
                <w:b w:val="0"/>
              </w:rPr>
              <w:t xml:space="preserve"> игры»</w:t>
            </w:r>
          </w:p>
        </w:tc>
        <w:tc>
          <w:tcPr>
            <w:tcW w:w="2129" w:type="dxa"/>
            <w:gridSpan w:val="2"/>
          </w:tcPr>
          <w:p w:rsidR="00524D92" w:rsidRPr="004535DF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>1, 2, 3, 4 класс-  1 час</w:t>
            </w:r>
            <w:r w:rsidRPr="004535DF">
              <w:rPr>
                <w:b w:val="0"/>
              </w:rPr>
              <w:t xml:space="preserve"> в неделю</w:t>
            </w:r>
          </w:p>
        </w:tc>
        <w:tc>
          <w:tcPr>
            <w:tcW w:w="1591" w:type="dxa"/>
          </w:tcPr>
          <w:p w:rsidR="00524D9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4535DF">
              <w:rPr>
                <w:b w:val="0"/>
              </w:rPr>
              <w:t xml:space="preserve">По </w:t>
            </w:r>
          </w:p>
          <w:p w:rsidR="00524D92" w:rsidRPr="004535DF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4535DF">
              <w:rPr>
                <w:b w:val="0"/>
              </w:rPr>
              <w:t xml:space="preserve">расписанию </w:t>
            </w:r>
          </w:p>
        </w:tc>
        <w:tc>
          <w:tcPr>
            <w:tcW w:w="2551" w:type="dxa"/>
            <w:gridSpan w:val="2"/>
          </w:tcPr>
          <w:p w:rsidR="00524D92" w:rsidRPr="004535DF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Кожаев С.Н.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rFonts w:asciiTheme="minorHAnsi" w:hAnsiTheme="minorHAnsi"/>
                <w:sz w:val="28"/>
                <w:szCs w:val="28"/>
              </w:rPr>
            </w:pPr>
            <w:r w:rsidRPr="002B1D7A">
              <w:rPr>
                <w:sz w:val="28"/>
                <w:szCs w:val="28"/>
              </w:rPr>
              <w:t>Не системный модуль: «Здоровое поколение»</w:t>
            </w:r>
          </w:p>
        </w:tc>
      </w:tr>
      <w:tr w:rsidR="00524D92" w:rsidTr="00524D92">
        <w:tc>
          <w:tcPr>
            <w:tcW w:w="675" w:type="dxa"/>
          </w:tcPr>
          <w:p w:rsidR="00524D92" w:rsidRPr="00657218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657218">
              <w:rPr>
                <w:b w:val="0"/>
              </w:rPr>
              <w:t>1</w:t>
            </w:r>
          </w:p>
        </w:tc>
        <w:tc>
          <w:tcPr>
            <w:tcW w:w="4253" w:type="dxa"/>
            <w:gridSpan w:val="2"/>
          </w:tcPr>
          <w:p w:rsidR="00524D92" w:rsidRPr="00657218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657218">
              <w:rPr>
                <w:b w:val="0"/>
              </w:rPr>
              <w:t>Проведение инструктажей с обучающимися в начале учебного года и регистрация в журналах инструктажей</w:t>
            </w:r>
          </w:p>
        </w:tc>
        <w:tc>
          <w:tcPr>
            <w:tcW w:w="1134" w:type="dxa"/>
          </w:tcPr>
          <w:p w:rsidR="00524D92" w:rsidRPr="00657218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657218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657218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657218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657218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657218">
              <w:rPr>
                <w:b w:val="0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524D92" w:rsidRPr="00657218" w:rsidRDefault="00524D92" w:rsidP="00524D92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657218">
              <w:rPr>
                <w:b w:val="0"/>
              </w:rPr>
              <w:t>Классные руководители</w:t>
            </w:r>
            <w:r>
              <w:rPr>
                <w:b w:val="0"/>
              </w:rPr>
              <w:t xml:space="preserve"> </w:t>
            </w:r>
          </w:p>
        </w:tc>
      </w:tr>
      <w:tr w:rsidR="00524D92" w:rsidTr="00524D92">
        <w:tc>
          <w:tcPr>
            <w:tcW w:w="675" w:type="dxa"/>
          </w:tcPr>
          <w:p w:rsidR="00524D92" w:rsidRPr="00657218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657218">
              <w:rPr>
                <w:b w:val="0"/>
              </w:rPr>
              <w:t>2</w:t>
            </w:r>
          </w:p>
        </w:tc>
        <w:tc>
          <w:tcPr>
            <w:tcW w:w="4253" w:type="dxa"/>
            <w:gridSpan w:val="2"/>
          </w:tcPr>
          <w:p w:rsidR="00524D92" w:rsidRPr="00657218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657218">
              <w:rPr>
                <w:b w:val="0"/>
              </w:rPr>
              <w:t>Месячник по предупреждению дорожно-транспортного травматизма</w:t>
            </w:r>
          </w:p>
        </w:tc>
        <w:tc>
          <w:tcPr>
            <w:tcW w:w="1134" w:type="dxa"/>
          </w:tcPr>
          <w:p w:rsidR="00524D92" w:rsidRPr="00657218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657218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657218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657218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657218" w:rsidRDefault="00524D92" w:rsidP="00524D92">
            <w:pPr>
              <w:pStyle w:val="Bodytext171"/>
              <w:shd w:val="clear" w:color="auto" w:fill="auto"/>
              <w:tabs>
                <w:tab w:val="left" w:pos="1341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657218">
              <w:rPr>
                <w:b w:val="0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524D92" w:rsidRPr="00657218" w:rsidRDefault="00524D92" w:rsidP="0047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57218">
              <w:rPr>
                <w:rFonts w:ascii="Times New Roman" w:hAnsi="Times New Roman" w:cs="Times New Roman"/>
              </w:rPr>
              <w:t xml:space="preserve"> классные руководите</w:t>
            </w:r>
            <w:r>
              <w:rPr>
                <w:rFonts w:ascii="Times New Roman" w:hAnsi="Times New Roman" w:cs="Times New Roman"/>
              </w:rPr>
              <w:t>ли, учитель</w:t>
            </w:r>
            <w:r w:rsidRPr="00657218">
              <w:rPr>
                <w:rFonts w:ascii="Times New Roman" w:hAnsi="Times New Roman" w:cs="Times New Roman"/>
              </w:rPr>
              <w:t xml:space="preserve"> ОБЖ</w:t>
            </w:r>
          </w:p>
        </w:tc>
      </w:tr>
      <w:tr w:rsidR="00524D92" w:rsidTr="00524D92">
        <w:tc>
          <w:tcPr>
            <w:tcW w:w="67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314CD4">
              <w:rPr>
                <w:b w:val="0"/>
              </w:rPr>
              <w:t>3</w:t>
            </w:r>
          </w:p>
        </w:tc>
        <w:tc>
          <w:tcPr>
            <w:tcW w:w="4253" w:type="dxa"/>
            <w:gridSpan w:val="2"/>
          </w:tcPr>
          <w:p w:rsidR="00524D92" w:rsidRPr="00314CD4" w:rsidRDefault="00524D92" w:rsidP="004766A1">
            <w:pPr>
              <w:rPr>
                <w:rFonts w:ascii="Times New Roman" w:hAnsi="Times New Roman" w:cs="Times New Roman"/>
              </w:rPr>
            </w:pPr>
            <w:r w:rsidRPr="00314CD4">
              <w:rPr>
                <w:rFonts w:ascii="Times New Roman" w:hAnsi="Times New Roman" w:cs="Times New Roman"/>
              </w:rPr>
              <w:t>Всероссийский День бега «Кросс Наций».</w:t>
            </w:r>
          </w:p>
        </w:tc>
        <w:tc>
          <w:tcPr>
            <w:tcW w:w="1134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314CD4" w:rsidRDefault="00524D92" w:rsidP="00524D92">
            <w:pPr>
              <w:pStyle w:val="Bodytext171"/>
              <w:shd w:val="clear" w:color="auto" w:fill="auto"/>
              <w:tabs>
                <w:tab w:val="left" w:pos="1199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524D92" w:rsidRPr="00314CD4" w:rsidRDefault="00524D92" w:rsidP="0047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314CD4">
              <w:rPr>
                <w:rFonts w:ascii="Times New Roman" w:hAnsi="Times New Roman" w:cs="Times New Roman"/>
              </w:rPr>
              <w:t xml:space="preserve"> физ. культуры, </w:t>
            </w:r>
          </w:p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314CD4">
              <w:rPr>
                <w:b w:val="0"/>
              </w:rPr>
              <w:t>4</w:t>
            </w:r>
          </w:p>
        </w:tc>
        <w:tc>
          <w:tcPr>
            <w:tcW w:w="4253" w:type="dxa"/>
            <w:gridSpan w:val="2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День гражданской обороны</w:t>
            </w:r>
          </w:p>
        </w:tc>
        <w:tc>
          <w:tcPr>
            <w:tcW w:w="1134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04.10</w:t>
            </w:r>
          </w:p>
        </w:tc>
        <w:tc>
          <w:tcPr>
            <w:tcW w:w="2551" w:type="dxa"/>
            <w:gridSpan w:val="2"/>
          </w:tcPr>
          <w:p w:rsidR="00524D92" w:rsidRPr="00314CD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классные руководители, учитель</w:t>
            </w:r>
            <w:r w:rsidRPr="00314CD4">
              <w:rPr>
                <w:rFonts w:ascii="Times New Roman" w:hAnsi="Times New Roman" w:cs="Times New Roman"/>
                <w:lang w:eastAsia="en-US"/>
              </w:rPr>
              <w:t xml:space="preserve"> истории</w:t>
            </w:r>
          </w:p>
        </w:tc>
      </w:tr>
      <w:tr w:rsidR="00524D92" w:rsidTr="00524D92">
        <w:tc>
          <w:tcPr>
            <w:tcW w:w="67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314CD4">
              <w:rPr>
                <w:b w:val="0"/>
              </w:rPr>
              <w:t>5</w:t>
            </w:r>
          </w:p>
        </w:tc>
        <w:tc>
          <w:tcPr>
            <w:tcW w:w="4253" w:type="dxa"/>
            <w:gridSpan w:val="2"/>
          </w:tcPr>
          <w:p w:rsidR="00524D92" w:rsidRPr="00314CD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314CD4">
              <w:rPr>
                <w:rFonts w:ascii="Times New Roman" w:hAnsi="Times New Roman" w:cs="Times New Roman"/>
                <w:lang w:eastAsia="en-US"/>
              </w:rPr>
              <w:t>Школьные соревнования по шашкам.</w:t>
            </w:r>
          </w:p>
          <w:p w:rsidR="00524D92" w:rsidRPr="00314CD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314CD4">
              <w:rPr>
                <w:rFonts w:ascii="Times New Roman" w:hAnsi="Times New Roman" w:cs="Times New Roman"/>
                <w:lang w:eastAsia="en-US"/>
              </w:rPr>
              <w:t>Районные соревнования по шашкам.</w:t>
            </w:r>
          </w:p>
        </w:tc>
        <w:tc>
          <w:tcPr>
            <w:tcW w:w="1134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Ноябрь</w:t>
            </w:r>
          </w:p>
        </w:tc>
        <w:tc>
          <w:tcPr>
            <w:tcW w:w="2551" w:type="dxa"/>
            <w:gridSpan w:val="2"/>
          </w:tcPr>
          <w:p w:rsidR="00524D92" w:rsidRPr="00314CD4" w:rsidRDefault="00524D92" w:rsidP="00524D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физкультуры</w:t>
            </w:r>
          </w:p>
        </w:tc>
      </w:tr>
      <w:tr w:rsidR="00524D92" w:rsidTr="00524D92">
        <w:tc>
          <w:tcPr>
            <w:tcW w:w="67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314CD4">
              <w:rPr>
                <w:b w:val="0"/>
              </w:rPr>
              <w:t>6</w:t>
            </w:r>
          </w:p>
        </w:tc>
        <w:tc>
          <w:tcPr>
            <w:tcW w:w="4253" w:type="dxa"/>
            <w:gridSpan w:val="2"/>
          </w:tcPr>
          <w:p w:rsidR="00524D92" w:rsidRPr="00314CD4" w:rsidRDefault="00524D92" w:rsidP="004766A1">
            <w:pPr>
              <w:ind w:left="20"/>
              <w:rPr>
                <w:rFonts w:ascii="Times New Roman" w:hAnsi="Times New Roman" w:cs="Times New Roman"/>
              </w:rPr>
            </w:pPr>
            <w:r w:rsidRPr="00314CD4">
              <w:rPr>
                <w:rFonts w:ascii="Times New Roman" w:hAnsi="Times New Roman" w:cs="Times New Roman"/>
              </w:rPr>
              <w:t>Классные часы об этике, о здоровом образе жизни</w:t>
            </w:r>
          </w:p>
        </w:tc>
        <w:tc>
          <w:tcPr>
            <w:tcW w:w="1134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Ноябрь</w:t>
            </w:r>
          </w:p>
        </w:tc>
        <w:tc>
          <w:tcPr>
            <w:tcW w:w="2551" w:type="dxa"/>
            <w:gridSpan w:val="2"/>
          </w:tcPr>
          <w:p w:rsidR="00524D92" w:rsidRPr="00314CD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314CD4">
              <w:rPr>
                <w:rFonts w:ascii="Times New Roman" w:hAnsi="Times New Roman" w:cs="Times New Roman"/>
                <w:lang w:eastAsia="en-US"/>
              </w:rPr>
              <w:t>Мед. Работник, классные руководители.</w:t>
            </w:r>
          </w:p>
        </w:tc>
      </w:tr>
      <w:tr w:rsidR="00524D92" w:rsidTr="00524D92">
        <w:tc>
          <w:tcPr>
            <w:tcW w:w="67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314CD4">
              <w:rPr>
                <w:b w:val="0"/>
              </w:rPr>
              <w:t>7</w:t>
            </w:r>
          </w:p>
        </w:tc>
        <w:tc>
          <w:tcPr>
            <w:tcW w:w="4253" w:type="dxa"/>
            <w:gridSpan w:val="2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rFonts w:eastAsia="WenQuanYi Micro Hei"/>
                <w:b w:val="0"/>
                <w:kern w:val="1"/>
                <w:lang w:eastAsia="hi-IN" w:bidi="hi-IN"/>
              </w:rPr>
              <w:t>Проведение рейда по профилактике травматизма во время перемен с организацией игр в начальной школе</w:t>
            </w:r>
          </w:p>
        </w:tc>
        <w:tc>
          <w:tcPr>
            <w:tcW w:w="1134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Ноябрь</w:t>
            </w:r>
          </w:p>
        </w:tc>
        <w:tc>
          <w:tcPr>
            <w:tcW w:w="2551" w:type="dxa"/>
            <w:gridSpan w:val="2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  классные руководители, </w:t>
            </w:r>
            <w:r w:rsidRPr="00314CD4">
              <w:rPr>
                <w:b w:val="0"/>
              </w:rPr>
              <w:t>учитель ОБЖ</w:t>
            </w:r>
          </w:p>
        </w:tc>
      </w:tr>
      <w:tr w:rsidR="00524D92" w:rsidTr="00524D92">
        <w:tc>
          <w:tcPr>
            <w:tcW w:w="67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314CD4">
              <w:rPr>
                <w:b w:val="0"/>
              </w:rPr>
              <w:t>8</w:t>
            </w:r>
          </w:p>
        </w:tc>
        <w:tc>
          <w:tcPr>
            <w:tcW w:w="4253" w:type="dxa"/>
            <w:gridSpan w:val="2"/>
          </w:tcPr>
          <w:p w:rsidR="00524D92" w:rsidRPr="00314CD4" w:rsidRDefault="00524D92" w:rsidP="004766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4CD4">
              <w:rPr>
                <w:rFonts w:ascii="Times New Roman" w:hAnsi="Times New Roman" w:cs="Times New Roman"/>
                <w:shd w:val="clear" w:color="auto" w:fill="FFFFFF"/>
              </w:rPr>
              <w:t>Оформление</w:t>
            </w:r>
            <w:r w:rsidRPr="00314CD4">
              <w:rPr>
                <w:rFonts w:ascii="Times New Roman" w:hAnsi="Times New Roman" w:cs="Times New Roman"/>
              </w:rPr>
              <w:t xml:space="preserve"> </w:t>
            </w:r>
            <w:r w:rsidRPr="00314CD4">
              <w:rPr>
                <w:rFonts w:ascii="Times New Roman" w:hAnsi="Times New Roman" w:cs="Times New Roman"/>
                <w:shd w:val="clear" w:color="auto" w:fill="FFFFFF"/>
              </w:rPr>
              <w:t>тематического стенда по ТБ «Осторожно гололёд!»</w:t>
            </w:r>
          </w:p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314CD4">
              <w:rPr>
                <w:b w:val="0"/>
              </w:rPr>
              <w:t>Ноябрь</w:t>
            </w:r>
          </w:p>
        </w:tc>
        <w:tc>
          <w:tcPr>
            <w:tcW w:w="2551" w:type="dxa"/>
            <w:gridSpan w:val="2"/>
          </w:tcPr>
          <w:p w:rsidR="00524D92" w:rsidRPr="00314CD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314CD4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954674">
              <w:rPr>
                <w:b w:val="0"/>
              </w:rPr>
              <w:t>9</w:t>
            </w:r>
          </w:p>
        </w:tc>
        <w:tc>
          <w:tcPr>
            <w:tcW w:w="4253" w:type="dxa"/>
            <w:gridSpan w:val="2"/>
          </w:tcPr>
          <w:p w:rsidR="00524D92" w:rsidRPr="0095467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954674">
              <w:rPr>
                <w:rFonts w:ascii="Times New Roman" w:hAnsi="Times New Roman" w:cs="Times New Roman"/>
                <w:lang w:eastAsia="en-US"/>
              </w:rPr>
              <w:t>Школьные соревнования по шахматам.</w:t>
            </w:r>
          </w:p>
          <w:p w:rsidR="00524D92" w:rsidRPr="0095467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954674">
              <w:rPr>
                <w:rFonts w:ascii="Times New Roman" w:hAnsi="Times New Roman" w:cs="Times New Roman"/>
                <w:lang w:eastAsia="en-US"/>
              </w:rPr>
              <w:t>Открытие лыжного сезона.</w:t>
            </w:r>
          </w:p>
        </w:tc>
        <w:tc>
          <w:tcPr>
            <w:tcW w:w="1134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954674" w:rsidRDefault="00524D92" w:rsidP="00524D92">
            <w:pPr>
              <w:pStyle w:val="Bodytext171"/>
              <w:shd w:val="clear" w:color="auto" w:fill="auto"/>
              <w:tabs>
                <w:tab w:val="left" w:pos="1341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Pr="00954674" w:rsidRDefault="00524D92" w:rsidP="00524D92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 xml:space="preserve">Учитель физкультуры, </w:t>
            </w:r>
            <w:r>
              <w:rPr>
                <w:b w:val="0"/>
              </w:rPr>
              <w:t xml:space="preserve"> </w:t>
            </w:r>
            <w:r w:rsidRPr="00954674">
              <w:rPr>
                <w:b w:val="0"/>
              </w:rPr>
              <w:t>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954674">
              <w:rPr>
                <w:b w:val="0"/>
              </w:rPr>
              <w:t>10</w:t>
            </w:r>
          </w:p>
        </w:tc>
        <w:tc>
          <w:tcPr>
            <w:tcW w:w="4253" w:type="dxa"/>
            <w:gridSpan w:val="2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rFonts w:eastAsia="WenQuanYi Micro Hei"/>
                <w:b w:val="0"/>
                <w:kern w:val="1"/>
                <w:lang w:eastAsia="hi-IN" w:bidi="hi-IN"/>
              </w:rPr>
              <w:t>Акция «Спорт – альтернатива пагубным привычкам»</w:t>
            </w:r>
          </w:p>
        </w:tc>
        <w:tc>
          <w:tcPr>
            <w:tcW w:w="1134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Pr="00954674" w:rsidRDefault="00524D92" w:rsidP="00524D92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 xml:space="preserve">Учитель физкультуры, </w:t>
            </w:r>
            <w:r>
              <w:rPr>
                <w:b w:val="0"/>
              </w:rPr>
              <w:t xml:space="preserve"> </w:t>
            </w:r>
            <w:r w:rsidRPr="00954674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954674">
              <w:rPr>
                <w:b w:val="0"/>
              </w:rPr>
              <w:t>11</w:t>
            </w:r>
          </w:p>
        </w:tc>
        <w:tc>
          <w:tcPr>
            <w:tcW w:w="4253" w:type="dxa"/>
            <w:gridSpan w:val="2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Беседы по ПДД, противопожарной безопасности</w:t>
            </w:r>
          </w:p>
        </w:tc>
        <w:tc>
          <w:tcPr>
            <w:tcW w:w="1134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24D92" w:rsidRPr="00954674" w:rsidRDefault="00524D92" w:rsidP="004766A1">
            <w:pPr>
              <w:rPr>
                <w:rFonts w:ascii="Times New Roman" w:hAnsi="Times New Roman" w:cs="Times New Roman"/>
              </w:rPr>
            </w:pPr>
            <w:r w:rsidRPr="00954674">
              <w:rPr>
                <w:rFonts w:ascii="Times New Roman" w:hAnsi="Times New Roman" w:cs="Times New Roman"/>
              </w:rPr>
              <w:t xml:space="preserve">Библиотекарь, </w:t>
            </w:r>
          </w:p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классные руководители, учитель ОБЖ</w:t>
            </w:r>
          </w:p>
        </w:tc>
      </w:tr>
      <w:tr w:rsidR="00524D92" w:rsidTr="00524D92">
        <w:tc>
          <w:tcPr>
            <w:tcW w:w="67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954674">
              <w:rPr>
                <w:b w:val="0"/>
              </w:rPr>
              <w:t>12</w:t>
            </w:r>
          </w:p>
        </w:tc>
        <w:tc>
          <w:tcPr>
            <w:tcW w:w="4253" w:type="dxa"/>
            <w:gridSpan w:val="2"/>
          </w:tcPr>
          <w:p w:rsidR="00524D92" w:rsidRPr="00954674" w:rsidRDefault="00524D92" w:rsidP="004766A1">
            <w:pPr>
              <w:rPr>
                <w:rFonts w:ascii="Times New Roman" w:hAnsi="Times New Roman" w:cs="Times New Roman"/>
              </w:rPr>
            </w:pPr>
            <w:r w:rsidRPr="00954674">
              <w:rPr>
                <w:rFonts w:ascii="Times New Roman" w:hAnsi="Times New Roman" w:cs="Times New Roman"/>
              </w:rPr>
              <w:t>Месячник оборонно-спортивной работы и патриотического воспитания.</w:t>
            </w:r>
          </w:p>
        </w:tc>
        <w:tc>
          <w:tcPr>
            <w:tcW w:w="1134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 xml:space="preserve">Январь </w:t>
            </w:r>
          </w:p>
        </w:tc>
        <w:tc>
          <w:tcPr>
            <w:tcW w:w="2551" w:type="dxa"/>
            <w:gridSpan w:val="2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954674">
              <w:rPr>
                <w:b w:val="0"/>
              </w:rPr>
              <w:t>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954674">
              <w:rPr>
                <w:b w:val="0"/>
              </w:rPr>
              <w:t>13</w:t>
            </w:r>
          </w:p>
        </w:tc>
        <w:tc>
          <w:tcPr>
            <w:tcW w:w="4253" w:type="dxa"/>
            <w:gridSpan w:val="2"/>
          </w:tcPr>
          <w:p w:rsidR="00524D92" w:rsidRPr="0095467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954674">
              <w:rPr>
                <w:rFonts w:ascii="Times New Roman" w:hAnsi="Times New Roman" w:cs="Times New Roman"/>
                <w:lang w:eastAsia="en-US"/>
              </w:rPr>
              <w:t>Школьные соревнования по лыжным гонкам.</w:t>
            </w:r>
          </w:p>
          <w:p w:rsidR="00524D92" w:rsidRPr="0095467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954674">
              <w:rPr>
                <w:rFonts w:ascii="Times New Roman" w:hAnsi="Times New Roman" w:cs="Times New Roman"/>
                <w:lang w:eastAsia="en-US"/>
              </w:rPr>
              <w:lastRenderedPageBreak/>
              <w:t>Районные соревнования по лыжным гонкам.</w:t>
            </w:r>
          </w:p>
        </w:tc>
        <w:tc>
          <w:tcPr>
            <w:tcW w:w="1134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lastRenderedPageBreak/>
              <w:t>1-4</w:t>
            </w:r>
          </w:p>
        </w:tc>
        <w:tc>
          <w:tcPr>
            <w:tcW w:w="99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 xml:space="preserve">Январь  </w:t>
            </w:r>
          </w:p>
        </w:tc>
        <w:tc>
          <w:tcPr>
            <w:tcW w:w="2551" w:type="dxa"/>
            <w:gridSpan w:val="2"/>
          </w:tcPr>
          <w:p w:rsidR="00524D92" w:rsidRPr="0095467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954674">
              <w:rPr>
                <w:rFonts w:ascii="Times New Roman" w:hAnsi="Times New Roman" w:cs="Times New Roman"/>
                <w:lang w:eastAsia="en-US"/>
              </w:rPr>
              <w:t xml:space="preserve">Учитель физкультуры, мед. работник </w:t>
            </w:r>
          </w:p>
        </w:tc>
      </w:tr>
      <w:tr w:rsidR="00524D92" w:rsidTr="00524D92">
        <w:tc>
          <w:tcPr>
            <w:tcW w:w="67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954674">
              <w:rPr>
                <w:b w:val="0"/>
              </w:rPr>
              <w:lastRenderedPageBreak/>
              <w:t>14</w:t>
            </w:r>
          </w:p>
        </w:tc>
        <w:tc>
          <w:tcPr>
            <w:tcW w:w="4253" w:type="dxa"/>
            <w:gridSpan w:val="2"/>
          </w:tcPr>
          <w:p w:rsidR="00524D92" w:rsidRPr="0095467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954674">
              <w:rPr>
                <w:rFonts w:ascii="Times New Roman" w:hAnsi="Times New Roman" w:cs="Times New Roman"/>
                <w:lang w:eastAsia="en-US"/>
              </w:rPr>
              <w:t>Школьные соревнования по мини-футболу.</w:t>
            </w:r>
          </w:p>
          <w:p w:rsidR="00524D92" w:rsidRPr="0095467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954674">
              <w:rPr>
                <w:rFonts w:ascii="Times New Roman" w:hAnsi="Times New Roman" w:cs="Times New Roman"/>
                <w:lang w:eastAsia="en-US"/>
              </w:rPr>
              <w:t>Первенство района по мини-футболу.</w:t>
            </w:r>
          </w:p>
        </w:tc>
        <w:tc>
          <w:tcPr>
            <w:tcW w:w="1134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 xml:space="preserve">Январь  </w:t>
            </w:r>
          </w:p>
        </w:tc>
        <w:tc>
          <w:tcPr>
            <w:tcW w:w="2551" w:type="dxa"/>
            <w:gridSpan w:val="2"/>
          </w:tcPr>
          <w:p w:rsidR="00524D92" w:rsidRPr="0095467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954674">
              <w:rPr>
                <w:rFonts w:ascii="Times New Roman" w:hAnsi="Times New Roman" w:cs="Times New Roman"/>
                <w:lang w:eastAsia="en-US"/>
              </w:rPr>
              <w:t xml:space="preserve">Учитель физкультуры, мед. работник </w:t>
            </w:r>
          </w:p>
        </w:tc>
      </w:tr>
      <w:tr w:rsidR="00524D92" w:rsidTr="00524D92">
        <w:tc>
          <w:tcPr>
            <w:tcW w:w="67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954674">
              <w:rPr>
                <w:b w:val="0"/>
              </w:rPr>
              <w:t>15</w:t>
            </w:r>
          </w:p>
        </w:tc>
        <w:tc>
          <w:tcPr>
            <w:tcW w:w="4253" w:type="dxa"/>
            <w:gridSpan w:val="2"/>
          </w:tcPr>
          <w:p w:rsidR="00524D92" w:rsidRPr="0095467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954674">
              <w:rPr>
                <w:rFonts w:ascii="Times New Roman" w:hAnsi="Times New Roman" w:cs="Times New Roman"/>
              </w:rPr>
              <w:t>Беседы «Питаемся правильно» «Пищевые добавки»</w:t>
            </w:r>
          </w:p>
        </w:tc>
        <w:tc>
          <w:tcPr>
            <w:tcW w:w="1134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 xml:space="preserve">Январь  </w:t>
            </w:r>
          </w:p>
        </w:tc>
        <w:tc>
          <w:tcPr>
            <w:tcW w:w="2551" w:type="dxa"/>
            <w:gridSpan w:val="2"/>
          </w:tcPr>
          <w:p w:rsidR="00524D92" w:rsidRPr="0095467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954674">
              <w:rPr>
                <w:rFonts w:ascii="Times New Roman" w:hAnsi="Times New Roman" w:cs="Times New Roman"/>
                <w:lang w:eastAsia="en-US"/>
              </w:rPr>
              <w:t xml:space="preserve">Учитель физкультуры, мед. работник </w:t>
            </w:r>
          </w:p>
        </w:tc>
      </w:tr>
      <w:tr w:rsidR="00524D92" w:rsidTr="00524D92">
        <w:tc>
          <w:tcPr>
            <w:tcW w:w="67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954674">
              <w:rPr>
                <w:b w:val="0"/>
              </w:rPr>
              <w:t>16</w:t>
            </w:r>
          </w:p>
        </w:tc>
        <w:tc>
          <w:tcPr>
            <w:tcW w:w="4253" w:type="dxa"/>
            <w:gridSpan w:val="2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Веселые старты</w:t>
            </w:r>
          </w:p>
        </w:tc>
        <w:tc>
          <w:tcPr>
            <w:tcW w:w="1134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954674">
              <w:rPr>
                <w:b w:val="0"/>
              </w:rPr>
              <w:t xml:space="preserve">Февраль </w:t>
            </w:r>
          </w:p>
        </w:tc>
        <w:tc>
          <w:tcPr>
            <w:tcW w:w="2551" w:type="dxa"/>
            <w:gridSpan w:val="2"/>
          </w:tcPr>
          <w:p w:rsidR="00524D92" w:rsidRPr="0095467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Pr="00954674">
              <w:rPr>
                <w:b w:val="0"/>
                <w:color w:val="333333"/>
              </w:rPr>
              <w:t xml:space="preserve">  классные руководители, 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17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>Неделя Здоровья. Спортивные соревнования.</w:t>
            </w:r>
          </w:p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 xml:space="preserve">Февраль </w:t>
            </w:r>
          </w:p>
        </w:tc>
        <w:tc>
          <w:tcPr>
            <w:tcW w:w="2551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Учитель физкультуры, мед.работник 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18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Профилактика инфекционных заболеваний</w:t>
            </w: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 xml:space="preserve">Февраль </w:t>
            </w:r>
          </w:p>
        </w:tc>
        <w:tc>
          <w:tcPr>
            <w:tcW w:w="2551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Учитель физкультуры, мед.работник 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19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>Соревнование по лыжным гонкам.</w:t>
            </w:r>
          </w:p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>Районные соревнования по лыжам.</w:t>
            </w: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 xml:space="preserve">Февраль </w:t>
            </w:r>
          </w:p>
        </w:tc>
        <w:tc>
          <w:tcPr>
            <w:tcW w:w="2551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Учитель физкультуры, мед.работник 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20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Проведение бесед о здоровом питании</w:t>
            </w: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Учитель физкультуры, мед.работник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21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>Озеленение территории школы. Субботник.</w:t>
            </w:r>
          </w:p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 xml:space="preserve">Апрель </w:t>
            </w:r>
          </w:p>
        </w:tc>
        <w:tc>
          <w:tcPr>
            <w:tcW w:w="2551" w:type="dxa"/>
            <w:gridSpan w:val="2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AB51C1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22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 xml:space="preserve">Всемирный День Здоровья. </w:t>
            </w:r>
          </w:p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07.04</w:t>
            </w:r>
          </w:p>
        </w:tc>
        <w:tc>
          <w:tcPr>
            <w:tcW w:w="2551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AB51C1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23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Акция «Зарядка для жизни»</w:t>
            </w: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 xml:space="preserve">Апрель </w:t>
            </w:r>
          </w:p>
        </w:tc>
        <w:tc>
          <w:tcPr>
            <w:tcW w:w="2551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AB51C1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24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Международный день танца</w:t>
            </w: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 xml:space="preserve">29.04 </w:t>
            </w:r>
          </w:p>
        </w:tc>
        <w:tc>
          <w:tcPr>
            <w:tcW w:w="2551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>Учителя предметники</w:t>
            </w:r>
          </w:p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библиотекарь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25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>Районная игра «Зарница».</w:t>
            </w:r>
          </w:p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524D92" w:rsidRPr="00AB51C1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B51C1">
              <w:rPr>
                <w:b w:val="0"/>
              </w:rPr>
              <w:t xml:space="preserve">  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26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Участие в общешкольном субботнике по благоустройству территории школы</w:t>
            </w: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524D92" w:rsidRPr="00AB51C1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B51C1">
              <w:rPr>
                <w:b w:val="0"/>
              </w:rPr>
              <w:t xml:space="preserve">  классные руководители</w:t>
            </w:r>
          </w:p>
        </w:tc>
      </w:tr>
      <w:tr w:rsidR="00524D92" w:rsidTr="00524D92">
        <w:tc>
          <w:tcPr>
            <w:tcW w:w="67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B51C1">
              <w:rPr>
                <w:b w:val="0"/>
              </w:rPr>
              <w:t>27</w:t>
            </w:r>
          </w:p>
        </w:tc>
        <w:tc>
          <w:tcPr>
            <w:tcW w:w="4253" w:type="dxa"/>
            <w:gridSpan w:val="2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Соревнования по легкой атлетике</w:t>
            </w:r>
          </w:p>
        </w:tc>
        <w:tc>
          <w:tcPr>
            <w:tcW w:w="1134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B51C1">
              <w:rPr>
                <w:b w:val="0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524D92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51C1">
              <w:rPr>
                <w:rFonts w:ascii="Times New Roman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625B48" w:rsidRPr="00AB51C1" w:rsidRDefault="00625B48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24D92" w:rsidRPr="00AB51C1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</w:p>
        </w:tc>
      </w:tr>
      <w:tr w:rsidR="00524D92" w:rsidTr="00524D92">
        <w:tc>
          <w:tcPr>
            <w:tcW w:w="675" w:type="dxa"/>
          </w:tcPr>
          <w:p w:rsidR="00524D92" w:rsidRPr="008979AC" w:rsidRDefault="00524D92" w:rsidP="004766A1">
            <w:pPr>
              <w:pStyle w:val="Bodytext61"/>
              <w:shd w:val="clear" w:color="auto" w:fill="auto"/>
              <w:spacing w:before="0" w:line="240" w:lineRule="auto"/>
              <w:ind w:left="140"/>
              <w:jc w:val="center"/>
            </w:pPr>
            <w:r w:rsidRPr="008979AC">
              <w:t>№</w:t>
            </w:r>
          </w:p>
        </w:tc>
        <w:tc>
          <w:tcPr>
            <w:tcW w:w="4253" w:type="dxa"/>
            <w:gridSpan w:val="2"/>
          </w:tcPr>
          <w:p w:rsidR="00524D92" w:rsidRPr="008979AC" w:rsidRDefault="00524D92" w:rsidP="004766A1">
            <w:pPr>
              <w:pStyle w:val="Bodytext61"/>
              <w:shd w:val="clear" w:color="auto" w:fill="auto"/>
              <w:spacing w:before="0" w:line="240" w:lineRule="auto"/>
              <w:jc w:val="center"/>
            </w:pPr>
            <w:r w:rsidRPr="008979AC">
              <w:t>Форма</w:t>
            </w:r>
          </w:p>
        </w:tc>
        <w:tc>
          <w:tcPr>
            <w:tcW w:w="1134" w:type="dxa"/>
          </w:tcPr>
          <w:p w:rsidR="00524D92" w:rsidRPr="008979AC" w:rsidRDefault="00524D92" w:rsidP="004766A1">
            <w:pPr>
              <w:pStyle w:val="Bodytext61"/>
              <w:shd w:val="clear" w:color="auto" w:fill="auto"/>
              <w:spacing w:before="0" w:line="240" w:lineRule="auto"/>
              <w:ind w:left="140"/>
              <w:jc w:val="center"/>
            </w:pPr>
            <w:r w:rsidRPr="008979AC">
              <w:t>Класс</w:t>
            </w:r>
          </w:p>
        </w:tc>
        <w:tc>
          <w:tcPr>
            <w:tcW w:w="995" w:type="dxa"/>
          </w:tcPr>
          <w:p w:rsidR="00524D92" w:rsidRPr="008979AC" w:rsidRDefault="00524D92" w:rsidP="004766A1">
            <w:pPr>
              <w:pStyle w:val="Bodytext141"/>
              <w:shd w:val="clear" w:color="auto" w:fill="auto"/>
              <w:spacing w:line="240" w:lineRule="auto"/>
              <w:ind w:right="-105"/>
              <w:jc w:val="center"/>
            </w:pPr>
            <w:r w:rsidRPr="008979AC">
              <w:t>Ко</w:t>
            </w:r>
            <w:r>
              <w:t xml:space="preserve">л-во </w:t>
            </w:r>
            <w:r w:rsidRPr="008979AC">
              <w:t xml:space="preserve"> часов</w:t>
            </w:r>
          </w:p>
        </w:tc>
        <w:tc>
          <w:tcPr>
            <w:tcW w:w="1591" w:type="dxa"/>
          </w:tcPr>
          <w:p w:rsidR="00524D92" w:rsidRPr="008979AC" w:rsidRDefault="00524D92" w:rsidP="004766A1">
            <w:pPr>
              <w:pStyle w:val="Bodytext141"/>
              <w:shd w:val="clear" w:color="auto" w:fill="auto"/>
              <w:spacing w:line="240" w:lineRule="auto"/>
              <w:ind w:right="320"/>
              <w:jc w:val="center"/>
            </w:pPr>
            <w:r w:rsidRPr="008979AC">
              <w:t>Дата</w:t>
            </w:r>
          </w:p>
        </w:tc>
        <w:tc>
          <w:tcPr>
            <w:tcW w:w="2551" w:type="dxa"/>
            <w:gridSpan w:val="2"/>
          </w:tcPr>
          <w:p w:rsidR="00524D92" w:rsidRPr="008979AC" w:rsidRDefault="00524D92" w:rsidP="004766A1">
            <w:pPr>
              <w:pStyle w:val="Bodytext171"/>
              <w:shd w:val="clear" w:color="auto" w:fill="auto"/>
              <w:spacing w:after="0" w:line="240" w:lineRule="auto"/>
            </w:pPr>
            <w:r w:rsidRPr="008979AC">
              <w:t>Ответственные за проведение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</w:p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  <w:r w:rsidRPr="002B1D7A">
              <w:rPr>
                <w:sz w:val="28"/>
                <w:szCs w:val="28"/>
              </w:rPr>
              <w:t>Направление: Общекультурное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  <w:r w:rsidRPr="002B1D7A">
              <w:rPr>
                <w:sz w:val="28"/>
                <w:szCs w:val="28"/>
              </w:rPr>
              <w:t>Системные внеурочные занятия</w:t>
            </w:r>
          </w:p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D92" w:rsidTr="00524D92">
        <w:tc>
          <w:tcPr>
            <w:tcW w:w="675" w:type="dxa"/>
          </w:tcPr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B1D7A">
              <w:rPr>
                <w:b w:val="0"/>
              </w:rPr>
              <w:t>1</w:t>
            </w:r>
          </w:p>
        </w:tc>
        <w:tc>
          <w:tcPr>
            <w:tcW w:w="4253" w:type="dxa"/>
            <w:gridSpan w:val="2"/>
          </w:tcPr>
          <w:p w:rsidR="00524D92" w:rsidRPr="00711BEE" w:rsidRDefault="00625B48" w:rsidP="004766A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Час общения</w:t>
            </w:r>
          </w:p>
        </w:tc>
        <w:tc>
          <w:tcPr>
            <w:tcW w:w="2129" w:type="dxa"/>
            <w:gridSpan w:val="2"/>
          </w:tcPr>
          <w:p w:rsidR="00524D92" w:rsidRPr="008979A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8979AC">
              <w:rPr>
                <w:b w:val="0"/>
              </w:rPr>
              <w:t>1, 2, 3, 4</w:t>
            </w:r>
            <w:r>
              <w:rPr>
                <w:b w:val="0"/>
              </w:rPr>
              <w:t xml:space="preserve"> класс</w:t>
            </w:r>
            <w:r w:rsidRPr="008979AC">
              <w:rPr>
                <w:b w:val="0"/>
              </w:rPr>
              <w:t>- по 1 часу</w:t>
            </w:r>
            <w:r>
              <w:rPr>
                <w:b w:val="0"/>
              </w:rPr>
              <w:t xml:space="preserve"> в неделю</w:t>
            </w:r>
          </w:p>
        </w:tc>
        <w:tc>
          <w:tcPr>
            <w:tcW w:w="1591" w:type="dxa"/>
          </w:tcPr>
          <w:p w:rsidR="00524D92" w:rsidRPr="008979AC" w:rsidRDefault="00524D92" w:rsidP="004766A1">
            <w:pPr>
              <w:pStyle w:val="Bodytext191"/>
              <w:shd w:val="clear" w:color="auto" w:fill="auto"/>
              <w:spacing w:line="240" w:lineRule="auto"/>
              <w:jc w:val="left"/>
            </w:pPr>
            <w:r w:rsidRPr="008979AC">
              <w:t>По  расписанию</w:t>
            </w:r>
          </w:p>
        </w:tc>
        <w:tc>
          <w:tcPr>
            <w:tcW w:w="2551" w:type="dxa"/>
            <w:gridSpan w:val="2"/>
          </w:tcPr>
          <w:p w:rsidR="00625B48" w:rsidRDefault="00625B48" w:rsidP="004766A1">
            <w:pPr>
              <w:pStyle w:val="a5"/>
              <w:shd w:val="clear" w:color="auto" w:fill="auto"/>
              <w:spacing w:before="0" w:line="240" w:lineRule="auto"/>
              <w:ind w:left="120"/>
            </w:pPr>
            <w:r>
              <w:t xml:space="preserve"> Резаева Т.Н.</w:t>
            </w:r>
          </w:p>
          <w:p w:rsidR="00524D92" w:rsidRDefault="00524D92" w:rsidP="004766A1">
            <w:pPr>
              <w:pStyle w:val="a5"/>
              <w:shd w:val="clear" w:color="auto" w:fill="auto"/>
              <w:spacing w:before="0" w:line="240" w:lineRule="auto"/>
              <w:ind w:left="120"/>
              <w:rPr>
                <w:rFonts w:ascii="Microsoft JhengHei Light"/>
              </w:rPr>
            </w:pPr>
            <w:r>
              <w:t>.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rFonts w:asciiTheme="minorHAnsi" w:hAnsiTheme="minorHAnsi"/>
                <w:sz w:val="28"/>
                <w:szCs w:val="28"/>
              </w:rPr>
            </w:pPr>
            <w:r w:rsidRPr="002B1D7A">
              <w:rPr>
                <w:sz w:val="28"/>
                <w:szCs w:val="28"/>
              </w:rPr>
              <w:t>Не системный модуль: «Школьный календарь событий»</w:t>
            </w:r>
          </w:p>
        </w:tc>
      </w:tr>
      <w:tr w:rsidR="00524D92" w:rsidTr="00524D92">
        <w:tc>
          <w:tcPr>
            <w:tcW w:w="959" w:type="dxa"/>
            <w:gridSpan w:val="2"/>
            <w:tcBorders>
              <w:bottom w:val="nil"/>
            </w:tcBorders>
          </w:tcPr>
          <w:p w:rsidR="00524D92" w:rsidRPr="00D53A85" w:rsidRDefault="00524D92" w:rsidP="004766A1">
            <w:pPr>
              <w:pStyle w:val="a5"/>
              <w:shd w:val="clear" w:color="auto" w:fill="auto"/>
              <w:spacing w:before="0" w:line="240" w:lineRule="auto"/>
              <w:ind w:left="140"/>
            </w:pPr>
            <w:r w:rsidRPr="00D53A85">
              <w:t>1.</w:t>
            </w:r>
          </w:p>
        </w:tc>
        <w:tc>
          <w:tcPr>
            <w:tcW w:w="3969" w:type="dxa"/>
          </w:tcPr>
          <w:p w:rsidR="00524D92" w:rsidRPr="00D53A85" w:rsidRDefault="00524D92" w:rsidP="004766A1">
            <w:pPr>
              <w:pStyle w:val="a5"/>
              <w:shd w:val="clear" w:color="auto" w:fill="auto"/>
              <w:spacing w:before="0" w:line="240" w:lineRule="auto"/>
              <w:ind w:left="120"/>
            </w:pPr>
            <w:r w:rsidRPr="00D53A85">
              <w:t>Торжественная линейка, посвященная «Первому звонку»</w:t>
            </w:r>
          </w:p>
        </w:tc>
        <w:tc>
          <w:tcPr>
            <w:tcW w:w="1134" w:type="dxa"/>
          </w:tcPr>
          <w:p w:rsidR="00524D92" w:rsidRPr="00D53A85" w:rsidRDefault="00524D92" w:rsidP="004766A1">
            <w:pPr>
              <w:pStyle w:val="Bodytext121"/>
              <w:shd w:val="clear" w:color="auto" w:fill="auto"/>
              <w:spacing w:line="240" w:lineRule="auto"/>
              <w:ind w:right="280"/>
              <w:jc w:val="center"/>
            </w:pPr>
            <w:r w:rsidRPr="00D53A85">
              <w:t xml:space="preserve">1-4 </w:t>
            </w:r>
          </w:p>
        </w:tc>
        <w:tc>
          <w:tcPr>
            <w:tcW w:w="995" w:type="dxa"/>
          </w:tcPr>
          <w:p w:rsidR="00524D92" w:rsidRPr="00D53A85" w:rsidRDefault="00524D92" w:rsidP="004766A1">
            <w:pPr>
              <w:pStyle w:val="a5"/>
              <w:shd w:val="clear" w:color="auto" w:fill="auto"/>
              <w:spacing w:before="0" w:line="240" w:lineRule="auto"/>
              <w:ind w:left="380"/>
            </w:pPr>
            <w:r w:rsidRPr="00D53A85">
              <w:t>1</w:t>
            </w:r>
          </w:p>
        </w:tc>
        <w:tc>
          <w:tcPr>
            <w:tcW w:w="1591" w:type="dxa"/>
          </w:tcPr>
          <w:p w:rsidR="00524D92" w:rsidRPr="00D53A85" w:rsidRDefault="00524D92" w:rsidP="004766A1">
            <w:pPr>
              <w:pStyle w:val="Bodytext191"/>
              <w:shd w:val="clear" w:color="auto" w:fill="auto"/>
              <w:spacing w:line="240" w:lineRule="auto"/>
              <w:jc w:val="left"/>
            </w:pPr>
            <w:r w:rsidRPr="00D53A85">
              <w:t>01.09</w:t>
            </w:r>
          </w:p>
        </w:tc>
        <w:tc>
          <w:tcPr>
            <w:tcW w:w="2551" w:type="dxa"/>
            <w:gridSpan w:val="2"/>
          </w:tcPr>
          <w:p w:rsidR="00524D92" w:rsidRPr="00D53A85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D53A85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  <w:tcBorders>
              <w:top w:val="nil"/>
            </w:tcBorders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2</w:t>
            </w:r>
          </w:p>
        </w:tc>
        <w:tc>
          <w:tcPr>
            <w:tcW w:w="3969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Конкурс рисунков «День без ДТП»</w:t>
            </w:r>
          </w:p>
        </w:tc>
        <w:tc>
          <w:tcPr>
            <w:tcW w:w="1134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524D92" w:rsidRPr="00D53A85" w:rsidRDefault="00524D92" w:rsidP="004766A1">
            <w:pPr>
              <w:rPr>
                <w:rFonts w:ascii="Times New Roman" w:hAnsi="Times New Roman" w:cs="Times New Roman"/>
              </w:rPr>
            </w:pPr>
            <w:r w:rsidRPr="00D53A85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lastRenderedPageBreak/>
              <w:t>учитель ИЗО</w:t>
            </w:r>
          </w:p>
        </w:tc>
      </w:tr>
      <w:tr w:rsidR="00524D92" w:rsidTr="00524D92">
        <w:trPr>
          <w:trHeight w:val="1063"/>
        </w:trPr>
        <w:tc>
          <w:tcPr>
            <w:tcW w:w="959" w:type="dxa"/>
            <w:gridSpan w:val="2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lastRenderedPageBreak/>
              <w:t>3</w:t>
            </w:r>
          </w:p>
        </w:tc>
        <w:tc>
          <w:tcPr>
            <w:tcW w:w="3969" w:type="dxa"/>
          </w:tcPr>
          <w:p w:rsidR="00524D92" w:rsidRPr="00D53A85" w:rsidRDefault="00524D92" w:rsidP="004766A1">
            <w:pPr>
              <w:rPr>
                <w:rFonts w:ascii="Times New Roman" w:hAnsi="Times New Roman" w:cs="Times New Roman"/>
              </w:rPr>
            </w:pPr>
            <w:r w:rsidRPr="00D53A85">
              <w:rPr>
                <w:rFonts w:ascii="Times New Roman" w:hAnsi="Times New Roman" w:cs="Times New Roman"/>
              </w:rPr>
              <w:t>Экскурсия по библиотеке «Что такое библиотека?»</w:t>
            </w:r>
          </w:p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Библиотекарь,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4</w:t>
            </w:r>
          </w:p>
        </w:tc>
        <w:tc>
          <w:tcPr>
            <w:tcW w:w="3969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Осенняя ярмарка « Дары природы» -</w:t>
            </w:r>
            <w:r>
              <w:rPr>
                <w:b w:val="0"/>
              </w:rPr>
              <w:t xml:space="preserve"> </w:t>
            </w:r>
            <w:r w:rsidRPr="00D53A85">
              <w:rPr>
                <w:b w:val="0"/>
              </w:rPr>
              <w:t>выставка поделок</w:t>
            </w:r>
          </w:p>
        </w:tc>
        <w:tc>
          <w:tcPr>
            <w:tcW w:w="1134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16.09</w:t>
            </w:r>
          </w:p>
        </w:tc>
        <w:tc>
          <w:tcPr>
            <w:tcW w:w="2551" w:type="dxa"/>
            <w:gridSpan w:val="2"/>
          </w:tcPr>
          <w:p w:rsidR="00524D92" w:rsidRPr="00D53A85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D53A85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5</w:t>
            </w:r>
          </w:p>
        </w:tc>
        <w:tc>
          <w:tcPr>
            <w:tcW w:w="3969" w:type="dxa"/>
          </w:tcPr>
          <w:p w:rsidR="00524D92" w:rsidRPr="00D53A85" w:rsidRDefault="00524D92" w:rsidP="004766A1">
            <w:pPr>
              <w:rPr>
                <w:rFonts w:ascii="Times New Roman" w:hAnsi="Times New Roman" w:cs="Times New Roman"/>
              </w:rPr>
            </w:pPr>
            <w:r w:rsidRPr="00D53A85">
              <w:rPr>
                <w:rFonts w:ascii="Times New Roman" w:hAnsi="Times New Roman" w:cs="Times New Roman"/>
                <w:shd w:val="clear" w:color="auto" w:fill="FFFFFF"/>
              </w:rPr>
              <w:t>Классный час: «День пожилого человека-</w:t>
            </w:r>
            <w:r w:rsidRPr="00D53A85">
              <w:rPr>
                <w:rFonts w:ascii="Times New Roman" w:hAnsi="Times New Roman" w:cs="Times New Roman"/>
              </w:rPr>
              <w:t>  история</w:t>
            </w:r>
          </w:p>
          <w:p w:rsidR="00524D92" w:rsidRPr="00D53A85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D53A85">
              <w:rPr>
                <w:rFonts w:ascii="Times New Roman" w:hAnsi="Times New Roman" w:cs="Times New Roman"/>
              </w:rPr>
              <w:t>возникновения праздника»</w:t>
            </w:r>
          </w:p>
        </w:tc>
        <w:tc>
          <w:tcPr>
            <w:tcW w:w="1134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D53A85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D53A85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2551" w:type="dxa"/>
            <w:gridSpan w:val="2"/>
          </w:tcPr>
          <w:p w:rsidR="00524D92" w:rsidRPr="00D53A85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D53A85">
              <w:rPr>
                <w:b w:val="0"/>
              </w:rPr>
              <w:t xml:space="preserve"> 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6</w:t>
            </w:r>
          </w:p>
        </w:tc>
        <w:tc>
          <w:tcPr>
            <w:tcW w:w="3969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Конкурс поделок  «Листья желтые кружатся!»</w:t>
            </w:r>
          </w:p>
        </w:tc>
        <w:tc>
          <w:tcPr>
            <w:tcW w:w="1134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 xml:space="preserve">Октябрь </w:t>
            </w:r>
          </w:p>
        </w:tc>
        <w:tc>
          <w:tcPr>
            <w:tcW w:w="2551" w:type="dxa"/>
            <w:gridSpan w:val="2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7</w:t>
            </w:r>
          </w:p>
        </w:tc>
        <w:tc>
          <w:tcPr>
            <w:tcW w:w="3969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 xml:space="preserve">Международный месячник школьных библиотек  </w:t>
            </w:r>
          </w:p>
        </w:tc>
        <w:tc>
          <w:tcPr>
            <w:tcW w:w="1134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C2294" w:rsidRDefault="00524D92" w:rsidP="004766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294">
              <w:rPr>
                <w:rFonts w:ascii="Times New Roman" w:hAnsi="Times New Roman" w:cs="Times New Roman"/>
                <w:lang w:eastAsia="en-US"/>
              </w:rPr>
              <w:t>02.10-31.10</w:t>
            </w:r>
          </w:p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</w:p>
        </w:tc>
        <w:tc>
          <w:tcPr>
            <w:tcW w:w="2551" w:type="dxa"/>
            <w:gridSpan w:val="2"/>
          </w:tcPr>
          <w:p w:rsidR="00524D92" w:rsidRPr="00AC2294" w:rsidRDefault="00524D92" w:rsidP="004766A1">
            <w:pPr>
              <w:rPr>
                <w:rFonts w:ascii="Times New Roman" w:hAnsi="Times New Roman" w:cs="Times New Roman"/>
              </w:rPr>
            </w:pPr>
            <w:r w:rsidRPr="00AC2294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8</w:t>
            </w:r>
          </w:p>
        </w:tc>
        <w:tc>
          <w:tcPr>
            <w:tcW w:w="3969" w:type="dxa"/>
          </w:tcPr>
          <w:p w:rsidR="00524D92" w:rsidRPr="00AC2294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AC2294">
              <w:rPr>
                <w:rFonts w:ascii="Times New Roman" w:hAnsi="Times New Roman" w:cs="Times New Roman"/>
                <w:lang w:eastAsia="en-US"/>
              </w:rPr>
              <w:t>Праздничная программа, посвященная Дню Матери в России</w:t>
            </w:r>
          </w:p>
        </w:tc>
        <w:tc>
          <w:tcPr>
            <w:tcW w:w="1134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26.11</w:t>
            </w:r>
          </w:p>
        </w:tc>
        <w:tc>
          <w:tcPr>
            <w:tcW w:w="2551" w:type="dxa"/>
            <w:gridSpan w:val="2"/>
          </w:tcPr>
          <w:p w:rsidR="00524D92" w:rsidRPr="00AC2294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C2294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9</w:t>
            </w:r>
          </w:p>
        </w:tc>
        <w:tc>
          <w:tcPr>
            <w:tcW w:w="3969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 xml:space="preserve">Конкурс рисунков  ко  Дню матери  </w:t>
            </w:r>
          </w:p>
        </w:tc>
        <w:tc>
          <w:tcPr>
            <w:tcW w:w="1134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 xml:space="preserve">Ноябрь </w:t>
            </w:r>
          </w:p>
        </w:tc>
        <w:tc>
          <w:tcPr>
            <w:tcW w:w="2551" w:type="dxa"/>
            <w:gridSpan w:val="2"/>
          </w:tcPr>
          <w:p w:rsidR="00524D92" w:rsidRPr="00AC2294" w:rsidRDefault="00625B48" w:rsidP="0047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24D92" w:rsidRPr="00AC2294">
              <w:rPr>
                <w:rFonts w:ascii="Times New Roman" w:hAnsi="Times New Roman" w:cs="Times New Roman"/>
                <w:lang w:eastAsia="en-US"/>
              </w:rPr>
              <w:t xml:space="preserve"> классные руководители, учитель ИЗО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709"/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969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День народного единства</w:t>
            </w:r>
          </w:p>
        </w:tc>
        <w:tc>
          <w:tcPr>
            <w:tcW w:w="1134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04.11</w:t>
            </w:r>
          </w:p>
        </w:tc>
        <w:tc>
          <w:tcPr>
            <w:tcW w:w="2551" w:type="dxa"/>
            <w:gridSpan w:val="2"/>
          </w:tcPr>
          <w:p w:rsidR="00524D92" w:rsidRPr="00AC2294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C2294">
              <w:rPr>
                <w:b w:val="0"/>
              </w:rPr>
              <w:t>, 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709"/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C2294">
              <w:rPr>
                <w:b w:val="0"/>
              </w:rPr>
              <w:t>11</w:t>
            </w:r>
          </w:p>
        </w:tc>
        <w:tc>
          <w:tcPr>
            <w:tcW w:w="3969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Синичкин день. Акция «Покормите птиц»(изготовление кормушек)</w:t>
            </w:r>
          </w:p>
        </w:tc>
        <w:tc>
          <w:tcPr>
            <w:tcW w:w="1134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 xml:space="preserve">Ноябрь </w:t>
            </w:r>
          </w:p>
        </w:tc>
        <w:tc>
          <w:tcPr>
            <w:tcW w:w="2551" w:type="dxa"/>
            <w:gridSpan w:val="2"/>
          </w:tcPr>
          <w:p w:rsidR="00524D92" w:rsidRPr="00AC2294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C2294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709"/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C2294">
              <w:rPr>
                <w:b w:val="0"/>
              </w:rPr>
              <w:t>12</w:t>
            </w:r>
          </w:p>
        </w:tc>
        <w:tc>
          <w:tcPr>
            <w:tcW w:w="3969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Познавательные и интеллектуальные игры «Планета Земля – наш общий дом»</w:t>
            </w:r>
          </w:p>
        </w:tc>
        <w:tc>
          <w:tcPr>
            <w:tcW w:w="1134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C2294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C2294">
              <w:rPr>
                <w:b w:val="0"/>
              </w:rPr>
              <w:t xml:space="preserve">Ноябрь </w:t>
            </w:r>
          </w:p>
        </w:tc>
        <w:tc>
          <w:tcPr>
            <w:tcW w:w="2551" w:type="dxa"/>
            <w:gridSpan w:val="2"/>
          </w:tcPr>
          <w:p w:rsidR="00524D92" w:rsidRPr="00AC2294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C2294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2321C2">
              <w:rPr>
                <w:b w:val="0"/>
              </w:rPr>
              <w:t>13</w:t>
            </w:r>
          </w:p>
        </w:tc>
        <w:tc>
          <w:tcPr>
            <w:tcW w:w="3969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  <w:shd w:val="clear" w:color="auto" w:fill="FFFFFF"/>
              </w:rPr>
              <w:t>Конкурс рисунков «Новый год шагает по планете»</w:t>
            </w:r>
          </w:p>
        </w:tc>
        <w:tc>
          <w:tcPr>
            <w:tcW w:w="1134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Pr="002321C2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2321C2">
              <w:rPr>
                <w:b w:val="0"/>
              </w:rPr>
              <w:t xml:space="preserve"> классные руководители,  учитель ИЗО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2321C2">
              <w:rPr>
                <w:b w:val="0"/>
              </w:rPr>
              <w:t>14</w:t>
            </w:r>
          </w:p>
        </w:tc>
        <w:tc>
          <w:tcPr>
            <w:tcW w:w="3969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Новогодний праздник</w:t>
            </w:r>
          </w:p>
        </w:tc>
        <w:tc>
          <w:tcPr>
            <w:tcW w:w="1134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Pr="002321C2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2321C2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2321C2">
              <w:rPr>
                <w:b w:val="0"/>
              </w:rPr>
              <w:t>15</w:t>
            </w:r>
          </w:p>
        </w:tc>
        <w:tc>
          <w:tcPr>
            <w:tcW w:w="3969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Конкурс на лучшую новогоднюю игрушку</w:t>
            </w:r>
          </w:p>
        </w:tc>
        <w:tc>
          <w:tcPr>
            <w:tcW w:w="1134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Pr="002321C2" w:rsidRDefault="00524D92" w:rsidP="00625B48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 xml:space="preserve">Классные руководители, </w:t>
            </w:r>
            <w:r w:rsidR="00625B48">
              <w:rPr>
                <w:b w:val="0"/>
              </w:rPr>
              <w:t xml:space="preserve"> </w:t>
            </w:r>
            <w:r w:rsidRPr="002321C2">
              <w:rPr>
                <w:b w:val="0"/>
              </w:rPr>
              <w:t xml:space="preserve"> Учитель ИЗО, 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2321C2">
              <w:rPr>
                <w:b w:val="0"/>
              </w:rPr>
              <w:t>16</w:t>
            </w:r>
          </w:p>
        </w:tc>
        <w:tc>
          <w:tcPr>
            <w:tcW w:w="3969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Международный день кино</w:t>
            </w:r>
          </w:p>
        </w:tc>
        <w:tc>
          <w:tcPr>
            <w:tcW w:w="1134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28.12</w:t>
            </w:r>
          </w:p>
        </w:tc>
        <w:tc>
          <w:tcPr>
            <w:tcW w:w="2551" w:type="dxa"/>
            <w:gridSpan w:val="2"/>
          </w:tcPr>
          <w:p w:rsidR="00524D92" w:rsidRPr="002321C2" w:rsidRDefault="00625B48" w:rsidP="0047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2321C2">
              <w:rPr>
                <w:b w:val="0"/>
              </w:rPr>
              <w:t>17</w:t>
            </w:r>
          </w:p>
        </w:tc>
        <w:tc>
          <w:tcPr>
            <w:tcW w:w="3969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История одного праздника «Крещение», «Рождество»</w:t>
            </w:r>
          </w:p>
        </w:tc>
        <w:tc>
          <w:tcPr>
            <w:tcW w:w="1134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 xml:space="preserve">Январь </w:t>
            </w:r>
          </w:p>
        </w:tc>
        <w:tc>
          <w:tcPr>
            <w:tcW w:w="2551" w:type="dxa"/>
            <w:gridSpan w:val="2"/>
          </w:tcPr>
          <w:p w:rsidR="00524D92" w:rsidRPr="002321C2" w:rsidRDefault="00625B48" w:rsidP="0047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4D92" w:rsidRPr="002321C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2321C2">
              <w:rPr>
                <w:b w:val="0"/>
              </w:rPr>
              <w:t>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F91FCD">
              <w:rPr>
                <w:b w:val="0"/>
              </w:rPr>
              <w:t>18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F91FCD">
              <w:rPr>
                <w:rFonts w:ascii="Times New Roman" w:hAnsi="Times New Roman" w:cs="Times New Roman"/>
                <w:lang w:eastAsia="en-US"/>
              </w:rPr>
              <w:t>Районный конкурс декоративно-прикладного творчества «Мастера и подмастерья»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 xml:space="preserve">Февраль </w:t>
            </w:r>
          </w:p>
        </w:tc>
        <w:tc>
          <w:tcPr>
            <w:tcW w:w="2551" w:type="dxa"/>
            <w:gridSpan w:val="2"/>
          </w:tcPr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 </w:t>
            </w:r>
            <w:r>
              <w:rPr>
                <w:b w:val="0"/>
                <w:color w:val="333333"/>
              </w:rPr>
              <w:t xml:space="preserve"> классные  руководители, учитель</w:t>
            </w:r>
            <w:r w:rsidR="00524D92" w:rsidRPr="00F91FCD">
              <w:rPr>
                <w:b w:val="0"/>
                <w:color w:val="333333"/>
              </w:rPr>
              <w:t xml:space="preserve"> технологии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F91FCD">
              <w:rPr>
                <w:b w:val="0"/>
              </w:rPr>
              <w:t>19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F91FCD">
              <w:rPr>
                <w:rFonts w:ascii="Times New Roman" w:hAnsi="Times New Roman" w:cs="Times New Roman"/>
                <w:lang w:eastAsia="en-US"/>
              </w:rPr>
              <w:t>Концерт, посвященный празднованию женского дня 8 Марта.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F91FCD">
              <w:rPr>
                <w:b w:val="0"/>
              </w:rPr>
              <w:t>20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  <w:color w:val="000000"/>
                <w:shd w:val="clear" w:color="auto" w:fill="FFFFFF"/>
              </w:rPr>
              <w:t>«Для милых мам» выставка рисунка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F91FCD">
              <w:rPr>
                <w:b w:val="0"/>
              </w:rPr>
              <w:t>21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1FCD">
              <w:rPr>
                <w:rFonts w:ascii="Times New Roman" w:hAnsi="Times New Roman" w:cs="Times New Roman"/>
                <w:shd w:val="clear" w:color="auto" w:fill="FFFFFF"/>
              </w:rPr>
              <w:t xml:space="preserve">Праздник «Масленица, угощай! </w:t>
            </w:r>
            <w:r w:rsidRPr="00F91FC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Всем блиночки подавай»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lastRenderedPageBreak/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классные </w:t>
            </w:r>
            <w:r w:rsidR="00524D92" w:rsidRPr="00F91FCD">
              <w:rPr>
                <w:b w:val="0"/>
                <w:color w:val="333333"/>
              </w:rPr>
              <w:lastRenderedPageBreak/>
              <w:t>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F91FCD">
              <w:rPr>
                <w:b w:val="0"/>
              </w:rPr>
              <w:lastRenderedPageBreak/>
              <w:t>22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F91FCD">
              <w:rPr>
                <w:rFonts w:ascii="Times New Roman" w:hAnsi="Times New Roman" w:cs="Times New Roman"/>
                <w:lang w:eastAsia="en-US"/>
              </w:rPr>
              <w:t>Неделя детской и юношеской книги (Л.Н. Толстой (190 лет), Ф,И, Тютчев (205 лет), В.Г. Короленко (165 лет), Б.Житков (135 лет), С.Маршак (165 лет), М. Цветаева (125 лет), Д.Н. Мамин-Сибиряк (165 лет), А.Н. Толстой (135 лет), Б.Полевой (110 лет), А.Н. Островский (195 лет)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26.03-31.03</w:t>
            </w:r>
          </w:p>
        </w:tc>
        <w:tc>
          <w:tcPr>
            <w:tcW w:w="2551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Библиотекарь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F91FCD">
              <w:rPr>
                <w:b w:val="0"/>
              </w:rPr>
              <w:t>23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«Правила дорожного движения» - рисунки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F91FCD">
              <w:rPr>
                <w:b w:val="0"/>
              </w:rPr>
              <w:t>24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F91FCD">
              <w:rPr>
                <w:rFonts w:ascii="Times New Roman" w:hAnsi="Times New Roman" w:cs="Times New Roman"/>
                <w:lang w:eastAsia="en-US"/>
              </w:rPr>
              <w:t>День космонавтики. Гагаринский урок «космос-это мы»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12.04</w:t>
            </w:r>
          </w:p>
        </w:tc>
        <w:tc>
          <w:tcPr>
            <w:tcW w:w="2551" w:type="dxa"/>
            <w:gridSpan w:val="2"/>
          </w:tcPr>
          <w:p w:rsidR="00524D92" w:rsidRPr="00F91FCD" w:rsidRDefault="00524D92" w:rsidP="00625B48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  <w:color w:val="333333"/>
              </w:rPr>
              <w:t xml:space="preserve">Классные руководители, </w:t>
            </w:r>
            <w:r w:rsidR="00625B48">
              <w:rPr>
                <w:b w:val="0"/>
                <w:color w:val="333333"/>
              </w:rPr>
              <w:t xml:space="preserve"> 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F91FCD">
              <w:rPr>
                <w:b w:val="0"/>
              </w:rPr>
              <w:t>25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F91FCD">
              <w:rPr>
                <w:rFonts w:ascii="Times New Roman" w:hAnsi="Times New Roman" w:cs="Times New Roman"/>
                <w:lang w:eastAsia="en-US"/>
              </w:rPr>
              <w:t xml:space="preserve">Всемирный День Здоровья. 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07.04</w:t>
            </w:r>
          </w:p>
        </w:tc>
        <w:tc>
          <w:tcPr>
            <w:tcW w:w="2551" w:type="dxa"/>
            <w:gridSpan w:val="2"/>
          </w:tcPr>
          <w:p w:rsidR="00524D92" w:rsidRPr="00F91FCD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F91FCD">
              <w:rPr>
                <w:rFonts w:ascii="Times New Roman" w:hAnsi="Times New Roman" w:cs="Times New Roman"/>
                <w:lang w:eastAsia="en-US"/>
              </w:rPr>
              <w:t>Учитель физкультуры</w:t>
            </w:r>
          </w:p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34"/>
              <w:jc w:val="left"/>
              <w:rPr>
                <w:b w:val="0"/>
              </w:rPr>
            </w:pPr>
            <w:r w:rsidRPr="00F91FCD">
              <w:rPr>
                <w:b w:val="0"/>
              </w:rPr>
              <w:t>26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Конкурс рисунков и плакатов «Подвиг народа»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F91FCD">
              <w:rPr>
                <w:b w:val="0"/>
              </w:rPr>
              <w:t>2</w:t>
            </w:r>
            <w:r w:rsidRPr="007B10CD">
              <w:t>7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F91FCD">
              <w:rPr>
                <w:rFonts w:ascii="Times New Roman" w:hAnsi="Times New Roman" w:cs="Times New Roman"/>
                <w:lang w:eastAsia="en-US"/>
              </w:rPr>
              <w:t>Проведение праздника «Прощай начальная школа!»</w:t>
            </w:r>
          </w:p>
          <w:p w:rsidR="00524D92" w:rsidRPr="00F91FCD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F91FCD">
              <w:rPr>
                <w:rFonts w:ascii="Times New Roman" w:hAnsi="Times New Roman" w:cs="Times New Roman"/>
                <w:lang w:eastAsia="en-US"/>
              </w:rPr>
              <w:t>Торжественная линейка, посвященная Последнему звонку.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F91FCD">
              <w:rPr>
                <w:b w:val="0"/>
              </w:rPr>
              <w:t>28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Участие в проведении сельского митинга, посвященного Дню Победы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F91FCD">
              <w:rPr>
                <w:b w:val="0"/>
              </w:rPr>
              <w:t>29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91FCD">
              <w:rPr>
                <w:rFonts w:ascii="Times New Roman" w:hAnsi="Times New Roman" w:cs="Times New Roman"/>
                <w:shd w:val="clear" w:color="auto" w:fill="FFFFFF"/>
              </w:rPr>
              <w:t>Уроки мужества, посвященные Дню Победы. Темы Уроков мужества:</w:t>
            </w:r>
          </w:p>
          <w:p w:rsidR="00524D92" w:rsidRPr="00F91FCD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F91FCD">
              <w:rPr>
                <w:rFonts w:ascii="Times New Roman" w:hAnsi="Times New Roman" w:cs="Times New Roman"/>
                <w:shd w:val="clear" w:color="auto" w:fill="FFFFFF"/>
              </w:rPr>
              <w:t>1 класс: «Победный май!»</w:t>
            </w:r>
          </w:p>
          <w:p w:rsidR="00524D92" w:rsidRPr="00F91FCD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F91FCD">
              <w:rPr>
                <w:rFonts w:ascii="Times New Roman" w:hAnsi="Times New Roman" w:cs="Times New Roman"/>
                <w:shd w:val="clear" w:color="auto" w:fill="FFFFFF"/>
              </w:rPr>
              <w:t>2 класс: «Сталинградская битва»</w:t>
            </w:r>
          </w:p>
          <w:p w:rsidR="00524D92" w:rsidRPr="00F91FCD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F91FCD">
              <w:rPr>
                <w:rFonts w:ascii="Times New Roman" w:hAnsi="Times New Roman" w:cs="Times New Roman"/>
                <w:shd w:val="clear" w:color="auto" w:fill="FFFFFF"/>
              </w:rPr>
              <w:t>3 класс: «Годы опаленные войной»</w:t>
            </w:r>
          </w:p>
          <w:p w:rsidR="00524D92" w:rsidRPr="00F91FCD" w:rsidRDefault="00524D92" w:rsidP="004766A1">
            <w:p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</w:rPr>
            </w:pPr>
            <w:r w:rsidRPr="00F91FCD">
              <w:rPr>
                <w:rFonts w:ascii="Times New Roman" w:hAnsi="Times New Roman" w:cs="Times New Roman"/>
                <w:shd w:val="clear" w:color="auto" w:fill="FFFFFF"/>
              </w:rPr>
              <w:t>4 класс: «Курская битва»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F91FCD">
              <w:rPr>
                <w:b w:val="0"/>
              </w:rPr>
              <w:t>30</w:t>
            </w:r>
          </w:p>
        </w:tc>
        <w:tc>
          <w:tcPr>
            <w:tcW w:w="3969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  <w:color w:val="000000"/>
              </w:rPr>
              <w:t>День Победы советского народа в  Великой Отечественной войне 1941-1945 годов</w:t>
            </w:r>
          </w:p>
        </w:tc>
        <w:tc>
          <w:tcPr>
            <w:tcW w:w="1134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F91FCD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F91FCD">
              <w:rPr>
                <w:b w:val="0"/>
              </w:rPr>
              <w:t>09.05</w:t>
            </w:r>
          </w:p>
        </w:tc>
        <w:tc>
          <w:tcPr>
            <w:tcW w:w="2551" w:type="dxa"/>
            <w:gridSpan w:val="2"/>
          </w:tcPr>
          <w:p w:rsidR="00524D92" w:rsidRPr="00F91FCD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  <w:color w:val="333333"/>
              </w:rPr>
              <w:t xml:space="preserve"> </w:t>
            </w:r>
            <w:r w:rsidR="00524D92" w:rsidRPr="00F91FCD">
              <w:rPr>
                <w:b w:val="0"/>
                <w:color w:val="333333"/>
              </w:rPr>
              <w:t xml:space="preserve"> 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8979AC" w:rsidRDefault="00524D92" w:rsidP="004766A1">
            <w:pPr>
              <w:pStyle w:val="Bodytext61"/>
              <w:shd w:val="clear" w:color="auto" w:fill="auto"/>
              <w:spacing w:before="0" w:line="240" w:lineRule="auto"/>
              <w:ind w:left="140"/>
              <w:jc w:val="center"/>
            </w:pPr>
            <w:r w:rsidRPr="008979AC">
              <w:t>№</w:t>
            </w:r>
          </w:p>
        </w:tc>
        <w:tc>
          <w:tcPr>
            <w:tcW w:w="3969" w:type="dxa"/>
          </w:tcPr>
          <w:p w:rsidR="00524D92" w:rsidRPr="008979AC" w:rsidRDefault="00524D92" w:rsidP="004766A1">
            <w:pPr>
              <w:pStyle w:val="Bodytext61"/>
              <w:shd w:val="clear" w:color="auto" w:fill="auto"/>
              <w:spacing w:before="0" w:line="240" w:lineRule="auto"/>
              <w:jc w:val="center"/>
            </w:pPr>
            <w:r w:rsidRPr="008979AC">
              <w:t>Форма</w:t>
            </w:r>
          </w:p>
        </w:tc>
        <w:tc>
          <w:tcPr>
            <w:tcW w:w="1134" w:type="dxa"/>
          </w:tcPr>
          <w:p w:rsidR="00524D92" w:rsidRPr="008979AC" w:rsidRDefault="00524D92" w:rsidP="004766A1">
            <w:pPr>
              <w:pStyle w:val="Bodytext61"/>
              <w:shd w:val="clear" w:color="auto" w:fill="auto"/>
              <w:spacing w:before="0" w:line="240" w:lineRule="auto"/>
              <w:ind w:left="140"/>
              <w:jc w:val="center"/>
            </w:pPr>
            <w:r w:rsidRPr="008979AC">
              <w:t>Класс</w:t>
            </w:r>
          </w:p>
        </w:tc>
        <w:tc>
          <w:tcPr>
            <w:tcW w:w="995" w:type="dxa"/>
          </w:tcPr>
          <w:p w:rsidR="00524D92" w:rsidRPr="008979AC" w:rsidRDefault="00524D92" w:rsidP="004766A1">
            <w:pPr>
              <w:pStyle w:val="Bodytext141"/>
              <w:shd w:val="clear" w:color="auto" w:fill="auto"/>
              <w:spacing w:line="240" w:lineRule="auto"/>
              <w:ind w:right="-105"/>
              <w:jc w:val="center"/>
            </w:pPr>
            <w:r w:rsidRPr="008979AC">
              <w:t>Ко</w:t>
            </w:r>
            <w:r>
              <w:t xml:space="preserve">л-во </w:t>
            </w:r>
            <w:r w:rsidRPr="008979AC">
              <w:t xml:space="preserve"> часов</w:t>
            </w:r>
          </w:p>
        </w:tc>
        <w:tc>
          <w:tcPr>
            <w:tcW w:w="1591" w:type="dxa"/>
          </w:tcPr>
          <w:p w:rsidR="00524D92" w:rsidRPr="008979AC" w:rsidRDefault="00524D92" w:rsidP="004766A1">
            <w:pPr>
              <w:pStyle w:val="Bodytext141"/>
              <w:shd w:val="clear" w:color="auto" w:fill="auto"/>
              <w:spacing w:line="240" w:lineRule="auto"/>
              <w:ind w:right="320"/>
              <w:jc w:val="center"/>
            </w:pPr>
            <w:r w:rsidRPr="008979AC">
              <w:t>Дата</w:t>
            </w:r>
          </w:p>
        </w:tc>
        <w:tc>
          <w:tcPr>
            <w:tcW w:w="2551" w:type="dxa"/>
            <w:gridSpan w:val="2"/>
          </w:tcPr>
          <w:p w:rsidR="00524D92" w:rsidRPr="008979AC" w:rsidRDefault="00524D92" w:rsidP="004766A1">
            <w:pPr>
              <w:pStyle w:val="Bodytext171"/>
              <w:shd w:val="clear" w:color="auto" w:fill="auto"/>
              <w:spacing w:after="0" w:line="240" w:lineRule="auto"/>
            </w:pPr>
            <w:r w:rsidRPr="008979AC">
              <w:t>Ответственные за проведение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</w:p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  <w:r w:rsidRPr="002B1D7A">
              <w:rPr>
                <w:sz w:val="28"/>
                <w:szCs w:val="28"/>
              </w:rPr>
              <w:t>Направление: Обще</w:t>
            </w:r>
            <w:r>
              <w:rPr>
                <w:sz w:val="28"/>
                <w:szCs w:val="28"/>
              </w:rPr>
              <w:t xml:space="preserve">интеллектуальное 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  <w:r w:rsidRPr="002B1D7A">
              <w:rPr>
                <w:sz w:val="28"/>
                <w:szCs w:val="28"/>
              </w:rPr>
              <w:t>Системные внеурочные занятия</w:t>
            </w:r>
          </w:p>
          <w:p w:rsidR="00524D92" w:rsidRPr="002B1D7A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687689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687689">
              <w:rPr>
                <w:b w:val="0"/>
              </w:rPr>
              <w:t>1</w:t>
            </w:r>
          </w:p>
        </w:tc>
        <w:tc>
          <w:tcPr>
            <w:tcW w:w="3969" w:type="dxa"/>
          </w:tcPr>
          <w:p w:rsidR="00524D92" w:rsidRPr="00687689" w:rsidRDefault="00625B48" w:rsidP="004766A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Чудо шашки</w:t>
            </w:r>
          </w:p>
        </w:tc>
        <w:tc>
          <w:tcPr>
            <w:tcW w:w="2129" w:type="dxa"/>
            <w:gridSpan w:val="2"/>
          </w:tcPr>
          <w:p w:rsidR="00524D92" w:rsidRPr="00687689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1-4 </w:t>
            </w:r>
            <w:r w:rsidR="00524D92" w:rsidRPr="00687689">
              <w:rPr>
                <w:b w:val="0"/>
              </w:rPr>
              <w:t>кл- 1 час в неделю</w:t>
            </w:r>
          </w:p>
        </w:tc>
        <w:tc>
          <w:tcPr>
            <w:tcW w:w="1591" w:type="dxa"/>
          </w:tcPr>
          <w:p w:rsidR="00524D92" w:rsidRPr="00687689" w:rsidRDefault="00524D92" w:rsidP="004766A1">
            <w:pPr>
              <w:pStyle w:val="Bodytext171"/>
              <w:tabs>
                <w:tab w:val="left" w:pos="900"/>
              </w:tabs>
              <w:ind w:right="540"/>
              <w:jc w:val="left"/>
              <w:rPr>
                <w:b w:val="0"/>
              </w:rPr>
            </w:pPr>
          </w:p>
        </w:tc>
        <w:tc>
          <w:tcPr>
            <w:tcW w:w="2551" w:type="dxa"/>
            <w:gridSpan w:val="2"/>
          </w:tcPr>
          <w:p w:rsidR="00524D92" w:rsidRPr="00687689" w:rsidRDefault="00625B48" w:rsidP="004766A1">
            <w:pPr>
              <w:pStyle w:val="a5"/>
              <w:shd w:val="clear" w:color="auto" w:fill="auto"/>
              <w:spacing w:before="0" w:line="245" w:lineRule="exact"/>
              <w:ind w:left="120"/>
            </w:pPr>
            <w:r>
              <w:t xml:space="preserve"> Кожаев с.н.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77349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rFonts w:asciiTheme="minorHAnsi" w:hAnsiTheme="minorHAnsi"/>
                <w:sz w:val="28"/>
                <w:szCs w:val="28"/>
              </w:rPr>
            </w:pPr>
            <w:r w:rsidRPr="00773492">
              <w:rPr>
                <w:sz w:val="28"/>
                <w:szCs w:val="28"/>
              </w:rPr>
              <w:t>Не системный модуль: ««Знание - сила»»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3969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Тематическая беседа: «Этика и культура поведения»</w:t>
            </w:r>
          </w:p>
        </w:tc>
        <w:tc>
          <w:tcPr>
            <w:tcW w:w="1134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2</w:t>
            </w:r>
          </w:p>
        </w:tc>
        <w:tc>
          <w:tcPr>
            <w:tcW w:w="3969" w:type="dxa"/>
          </w:tcPr>
          <w:p w:rsidR="00524D92" w:rsidRPr="005711BC" w:rsidRDefault="00524D92" w:rsidP="004766A1">
            <w:pPr>
              <w:rPr>
                <w:rFonts w:ascii="Times New Roman" w:hAnsi="Times New Roman" w:cs="Times New Roman"/>
              </w:rPr>
            </w:pPr>
            <w:r w:rsidRPr="005711BC">
              <w:rPr>
                <w:rFonts w:ascii="Times New Roman" w:hAnsi="Times New Roman" w:cs="Times New Roman"/>
              </w:rPr>
              <w:t>Экскурсия по библиотеке «Что такое библиотека?»</w:t>
            </w:r>
          </w:p>
        </w:tc>
        <w:tc>
          <w:tcPr>
            <w:tcW w:w="1134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Библиотекарь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3</w:t>
            </w:r>
          </w:p>
        </w:tc>
        <w:tc>
          <w:tcPr>
            <w:tcW w:w="3969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Школьный этап Всероссийской олимпиады школьников по предметам</w:t>
            </w:r>
          </w:p>
        </w:tc>
        <w:tc>
          <w:tcPr>
            <w:tcW w:w="1134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2-4</w:t>
            </w:r>
          </w:p>
        </w:tc>
        <w:tc>
          <w:tcPr>
            <w:tcW w:w="995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5711BC" w:rsidRDefault="00524D92" w:rsidP="004766A1">
            <w:pPr>
              <w:pStyle w:val="Bodytext91"/>
              <w:shd w:val="clear" w:color="auto" w:fill="auto"/>
              <w:spacing w:after="0" w:line="240" w:lineRule="auto"/>
            </w:pPr>
            <w:r w:rsidRPr="005711BC">
              <w:t>Октябрь</w:t>
            </w:r>
          </w:p>
        </w:tc>
        <w:tc>
          <w:tcPr>
            <w:tcW w:w="2551" w:type="dxa"/>
            <w:gridSpan w:val="2"/>
          </w:tcPr>
          <w:p w:rsidR="00524D92" w:rsidRPr="005711BC" w:rsidRDefault="00625B48" w:rsidP="004766A1">
            <w:pPr>
              <w:pStyle w:val="Bodytext91"/>
              <w:shd w:val="clear" w:color="auto" w:fill="auto"/>
              <w:spacing w:after="0" w:line="240" w:lineRule="auto"/>
            </w:pPr>
            <w:r>
              <w:t xml:space="preserve"> </w:t>
            </w:r>
            <w:r w:rsidR="00524D92" w:rsidRPr="005711BC">
              <w:t xml:space="preserve"> учителя начальных классов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lastRenderedPageBreak/>
              <w:t>4</w:t>
            </w:r>
          </w:p>
        </w:tc>
        <w:tc>
          <w:tcPr>
            <w:tcW w:w="3969" w:type="dxa"/>
          </w:tcPr>
          <w:p w:rsidR="00524D92" w:rsidRPr="005711BC" w:rsidRDefault="00524D92" w:rsidP="004766A1">
            <w:pPr>
              <w:rPr>
                <w:rFonts w:ascii="Times New Roman" w:hAnsi="Times New Roman" w:cs="Times New Roman"/>
              </w:rPr>
            </w:pPr>
            <w:r w:rsidRPr="005711BC">
              <w:rPr>
                <w:rFonts w:ascii="Times New Roman" w:hAnsi="Times New Roman" w:cs="Times New Roman"/>
                <w:shd w:val="clear" w:color="auto" w:fill="FFFFFF"/>
              </w:rPr>
              <w:t>Конкурс сочинений «Если бы я был учителем…»</w:t>
            </w:r>
          </w:p>
        </w:tc>
        <w:tc>
          <w:tcPr>
            <w:tcW w:w="1134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2-4</w:t>
            </w:r>
          </w:p>
        </w:tc>
        <w:tc>
          <w:tcPr>
            <w:tcW w:w="995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02.10</w:t>
            </w:r>
          </w:p>
        </w:tc>
        <w:tc>
          <w:tcPr>
            <w:tcW w:w="2551" w:type="dxa"/>
            <w:gridSpan w:val="2"/>
          </w:tcPr>
          <w:p w:rsidR="00524D92" w:rsidRPr="005711BC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5711BC">
              <w:rPr>
                <w:b w:val="0"/>
              </w:rPr>
              <w:t xml:space="preserve"> учителя начальных классов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5</w:t>
            </w:r>
          </w:p>
        </w:tc>
        <w:tc>
          <w:tcPr>
            <w:tcW w:w="3969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 xml:space="preserve">Кенгуру </w:t>
            </w:r>
          </w:p>
        </w:tc>
        <w:tc>
          <w:tcPr>
            <w:tcW w:w="1134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2-4</w:t>
            </w:r>
          </w:p>
        </w:tc>
        <w:tc>
          <w:tcPr>
            <w:tcW w:w="995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 xml:space="preserve">Ноябрь </w:t>
            </w:r>
          </w:p>
        </w:tc>
        <w:tc>
          <w:tcPr>
            <w:tcW w:w="2551" w:type="dxa"/>
            <w:gridSpan w:val="2"/>
          </w:tcPr>
          <w:p w:rsidR="00524D92" w:rsidRPr="005711BC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5711BC">
              <w:rPr>
                <w:b w:val="0"/>
              </w:rPr>
              <w:t xml:space="preserve"> учителя начальных классов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6</w:t>
            </w:r>
          </w:p>
        </w:tc>
        <w:tc>
          <w:tcPr>
            <w:tcW w:w="3969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Конкурс фоторабот «Мой родной край».</w:t>
            </w:r>
          </w:p>
        </w:tc>
        <w:tc>
          <w:tcPr>
            <w:tcW w:w="1134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2-4</w:t>
            </w:r>
          </w:p>
        </w:tc>
        <w:tc>
          <w:tcPr>
            <w:tcW w:w="995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 xml:space="preserve">Ноябрь </w:t>
            </w:r>
          </w:p>
        </w:tc>
        <w:tc>
          <w:tcPr>
            <w:tcW w:w="2551" w:type="dxa"/>
            <w:gridSpan w:val="2"/>
          </w:tcPr>
          <w:p w:rsidR="00524D92" w:rsidRPr="005711BC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5711BC">
              <w:rPr>
                <w:b w:val="0"/>
              </w:rPr>
              <w:t xml:space="preserve"> учителя начальных классов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7</w:t>
            </w:r>
          </w:p>
        </w:tc>
        <w:tc>
          <w:tcPr>
            <w:tcW w:w="3969" w:type="dxa"/>
          </w:tcPr>
          <w:p w:rsidR="00524D92" w:rsidRPr="005711BC" w:rsidRDefault="00524D92" w:rsidP="004766A1">
            <w:pPr>
              <w:rPr>
                <w:rFonts w:ascii="Times New Roman" w:hAnsi="Times New Roman" w:cs="Times New Roman"/>
                <w:lang w:eastAsia="en-US"/>
              </w:rPr>
            </w:pPr>
            <w:r w:rsidRPr="005711BC">
              <w:rPr>
                <w:rFonts w:ascii="Times New Roman" w:hAnsi="Times New Roman" w:cs="Times New Roman"/>
                <w:lang w:eastAsia="en-US"/>
              </w:rPr>
              <w:t>Всемирная неделя предпринемательства</w:t>
            </w:r>
          </w:p>
        </w:tc>
        <w:tc>
          <w:tcPr>
            <w:tcW w:w="1134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14.11-20.11</w:t>
            </w:r>
          </w:p>
        </w:tc>
        <w:tc>
          <w:tcPr>
            <w:tcW w:w="2551" w:type="dxa"/>
            <w:gridSpan w:val="2"/>
          </w:tcPr>
          <w:p w:rsidR="00524D92" w:rsidRPr="005711BC" w:rsidRDefault="00625B48" w:rsidP="00625B48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8</w:t>
            </w:r>
          </w:p>
        </w:tc>
        <w:tc>
          <w:tcPr>
            <w:tcW w:w="3969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Познавательная и интеллектуальная игра «Планета Земля – наш общий дом»</w:t>
            </w:r>
          </w:p>
        </w:tc>
        <w:tc>
          <w:tcPr>
            <w:tcW w:w="1134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Ноябрь</w:t>
            </w:r>
          </w:p>
        </w:tc>
        <w:tc>
          <w:tcPr>
            <w:tcW w:w="2551" w:type="dxa"/>
            <w:gridSpan w:val="2"/>
          </w:tcPr>
          <w:p w:rsidR="00524D92" w:rsidRPr="005711BC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5711BC">
              <w:rPr>
                <w:b w:val="0"/>
              </w:rPr>
              <w:t xml:space="preserve">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9</w:t>
            </w:r>
          </w:p>
        </w:tc>
        <w:tc>
          <w:tcPr>
            <w:tcW w:w="3969" w:type="dxa"/>
          </w:tcPr>
          <w:p w:rsidR="00524D92" w:rsidRPr="005711BC" w:rsidRDefault="00524D92" w:rsidP="004766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711BC">
              <w:rPr>
                <w:rFonts w:ascii="Times New Roman" w:hAnsi="Times New Roman" w:cs="Times New Roman"/>
                <w:shd w:val="clear" w:color="auto" w:fill="FFFFFF"/>
              </w:rPr>
              <w:t>Конкурс рисунков «Новый год шагает по планете»</w:t>
            </w:r>
          </w:p>
        </w:tc>
        <w:tc>
          <w:tcPr>
            <w:tcW w:w="1134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Pr="005711BC" w:rsidRDefault="00625B48" w:rsidP="00625B4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24D92" w:rsidRPr="005711BC">
              <w:rPr>
                <w:rFonts w:ascii="Times New Roman" w:hAnsi="Times New Roman" w:cs="Times New Roman"/>
                <w:lang w:eastAsia="en-US"/>
              </w:rPr>
              <w:t xml:space="preserve"> классные руководители,  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D92" w:rsidRPr="005711BC">
              <w:rPr>
                <w:rFonts w:ascii="Times New Roman" w:hAnsi="Times New Roman" w:cs="Times New Roman"/>
              </w:rPr>
              <w:t xml:space="preserve"> учитель ИЗО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5711BC">
              <w:rPr>
                <w:b w:val="0"/>
              </w:rPr>
              <w:t>10</w:t>
            </w:r>
          </w:p>
        </w:tc>
        <w:tc>
          <w:tcPr>
            <w:tcW w:w="3969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День неизвестного солдата</w:t>
            </w:r>
          </w:p>
        </w:tc>
        <w:tc>
          <w:tcPr>
            <w:tcW w:w="1134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Pr="005711BC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5711BC">
              <w:rPr>
                <w:b w:val="0"/>
              </w:rPr>
              <w:t>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92933">
              <w:rPr>
                <w:b w:val="0"/>
              </w:rPr>
              <w:t>11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120"/>
            </w:pPr>
            <w:r w:rsidRPr="00A92933">
              <w:t xml:space="preserve"> Участие в Международных дистанционных конкурсах:</w:t>
            </w:r>
          </w:p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- «Русский медвежонок»;</w:t>
            </w:r>
          </w:p>
          <w:p w:rsidR="00524D92" w:rsidRPr="00A92933" w:rsidRDefault="00524D92" w:rsidP="004766A1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/>
            </w:pPr>
            <w:r w:rsidRPr="00A92933">
              <w:t>«Кенгуру»;</w:t>
            </w:r>
          </w:p>
          <w:p w:rsidR="00524D92" w:rsidRPr="00A92933" w:rsidRDefault="00524D92" w:rsidP="004766A1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/>
            </w:pPr>
            <w:r w:rsidRPr="00A92933">
              <w:t>«Золотое Руно»;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2-4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В течении года</w:t>
            </w:r>
          </w:p>
        </w:tc>
        <w:tc>
          <w:tcPr>
            <w:tcW w:w="2551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Учителя начальных классов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92933">
              <w:rPr>
                <w:b w:val="0"/>
              </w:rPr>
              <w:t>12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92933">
              <w:rPr>
                <w:rFonts w:ascii="Times New Roman" w:hAnsi="Times New Roman" w:cs="Times New Roman"/>
                <w:color w:val="auto"/>
                <w:lang w:eastAsia="en-US"/>
              </w:rPr>
              <w:t>Районный конкурс рисунков «Новогодик».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классные руководители,</w:t>
            </w:r>
          </w:p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Учитель ИЗО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92933">
              <w:rPr>
                <w:b w:val="0"/>
              </w:rPr>
              <w:t>13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Районный конкурс детского творчества «Морозко»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классные руководители,</w:t>
            </w:r>
          </w:p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Учитель ИЗО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92933">
              <w:rPr>
                <w:b w:val="0"/>
              </w:rPr>
              <w:t>14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92933">
              <w:rPr>
                <w:rFonts w:ascii="Times New Roman" w:hAnsi="Times New Roman" w:cs="Times New Roman"/>
                <w:color w:val="auto"/>
                <w:lang w:eastAsia="en-US"/>
              </w:rPr>
              <w:t>Районный конкурс детского рисунка «Мастера волшебной кисти».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Февраль </w:t>
            </w:r>
          </w:p>
        </w:tc>
        <w:tc>
          <w:tcPr>
            <w:tcW w:w="2551" w:type="dxa"/>
            <w:gridSpan w:val="2"/>
          </w:tcPr>
          <w:p w:rsidR="00524D92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классные руководители,</w:t>
            </w:r>
          </w:p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Учитель ИЗО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92933">
              <w:rPr>
                <w:b w:val="0"/>
              </w:rPr>
              <w:t>15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rPr>
                <w:rFonts w:ascii="Times New Roman" w:hAnsi="Times New Roman" w:cs="Times New Roman"/>
                <w:color w:val="auto"/>
              </w:rPr>
            </w:pPr>
            <w:r w:rsidRPr="00A92933">
              <w:rPr>
                <w:rFonts w:ascii="Times New Roman" w:hAnsi="Times New Roman" w:cs="Times New Roman"/>
                <w:color w:val="auto"/>
              </w:rPr>
              <w:t>Районный фестиваль военно-патриотической песни «Долг. Честь. Родина.»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Февраль 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92933">
              <w:rPr>
                <w:b w:val="0"/>
              </w:rPr>
              <w:t xml:space="preserve"> 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92933">
              <w:rPr>
                <w:b w:val="0"/>
              </w:rPr>
              <w:t>16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92933">
              <w:rPr>
                <w:rFonts w:ascii="Times New Roman" w:hAnsi="Times New Roman" w:cs="Times New Roman"/>
                <w:color w:val="auto"/>
                <w:lang w:eastAsia="en-US"/>
              </w:rPr>
              <w:t>Муниципальный этап Всероссийского конкурса юных чтецов «Живая классика».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Учителя начальных классов, библиотекарь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92933">
              <w:rPr>
                <w:b w:val="0"/>
              </w:rPr>
              <w:t>17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Конкурс рисунков  «Мы и космос»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Апрель </w:t>
            </w:r>
          </w:p>
        </w:tc>
        <w:tc>
          <w:tcPr>
            <w:tcW w:w="2551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классные руководители, учитель ИЗО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92933">
              <w:rPr>
                <w:b w:val="0"/>
              </w:rPr>
              <w:t>18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120"/>
            </w:pPr>
            <w:r w:rsidRPr="00A92933">
              <w:t>Шоу-программа «Звездные врата», посвященная Дню космонавтики.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21"/>
              <w:shd w:val="clear" w:color="auto" w:fill="auto"/>
              <w:spacing w:line="240" w:lineRule="auto"/>
              <w:ind w:right="300"/>
            </w:pPr>
            <w:r w:rsidRPr="00A92933"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91"/>
              <w:shd w:val="clear" w:color="auto" w:fill="auto"/>
              <w:spacing w:after="0" w:line="240" w:lineRule="auto"/>
            </w:pPr>
            <w:r w:rsidRPr="00A92933"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91"/>
              <w:shd w:val="clear" w:color="auto" w:fill="auto"/>
              <w:spacing w:line="240" w:lineRule="auto"/>
            </w:pPr>
            <w:r w:rsidRPr="00A92933">
              <w:t>Апрель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92933">
              <w:rPr>
                <w:b w:val="0"/>
              </w:rPr>
              <w:t xml:space="preserve">  классные руководители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92933">
              <w:rPr>
                <w:b w:val="0"/>
              </w:rPr>
              <w:t>19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92933">
              <w:rPr>
                <w:rFonts w:ascii="Times New Roman" w:hAnsi="Times New Roman" w:cs="Times New Roman"/>
                <w:color w:val="auto"/>
                <w:lang w:eastAsia="en-US"/>
              </w:rPr>
              <w:t>Районная игра «Зарница»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Май </w:t>
            </w:r>
          </w:p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92933">
              <w:rPr>
                <w:b w:val="0"/>
              </w:rPr>
              <w:t xml:space="preserve">  классные руководители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sz w:val="28"/>
                <w:szCs w:val="28"/>
              </w:rPr>
            </w:pPr>
            <w:r w:rsidRPr="00A92933">
              <w:rPr>
                <w:sz w:val="28"/>
                <w:szCs w:val="28"/>
              </w:rPr>
              <w:t xml:space="preserve">Направление: социальное 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rFonts w:asciiTheme="minorHAnsi" w:hAnsiTheme="minorHAnsi"/>
                <w:sz w:val="28"/>
                <w:szCs w:val="28"/>
              </w:rPr>
            </w:pPr>
            <w:r w:rsidRPr="00A92933">
              <w:rPr>
                <w:sz w:val="28"/>
                <w:szCs w:val="28"/>
              </w:rPr>
              <w:t>Системные внеурочные занятия</w:t>
            </w:r>
          </w:p>
        </w:tc>
      </w:tr>
      <w:tr w:rsidR="00524D92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rFonts w:eastAsia="Times New Roman"/>
                <w:b w:val="0"/>
              </w:rPr>
              <w:t>КТД (Коллективное творческое дело)</w:t>
            </w:r>
          </w:p>
        </w:tc>
        <w:tc>
          <w:tcPr>
            <w:tcW w:w="212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1, 2, 3, 4 кл- 1 час в неделю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По расписанию </w:t>
            </w:r>
          </w:p>
        </w:tc>
        <w:tc>
          <w:tcPr>
            <w:tcW w:w="2551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Классные руководители </w:t>
            </w:r>
          </w:p>
        </w:tc>
      </w:tr>
      <w:tr w:rsidR="00524D92" w:rsidTr="00524D92">
        <w:tc>
          <w:tcPr>
            <w:tcW w:w="11199" w:type="dxa"/>
            <w:gridSpan w:val="8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rPr>
                <w:rFonts w:asciiTheme="minorHAnsi" w:hAnsiTheme="minorHAnsi"/>
              </w:rPr>
            </w:pPr>
            <w:r w:rsidRPr="00A92933">
              <w:rPr>
                <w:sz w:val="28"/>
                <w:szCs w:val="28"/>
              </w:rPr>
              <w:t>Не системный модуль: «Школа жизни»</w:t>
            </w:r>
          </w:p>
        </w:tc>
      </w:tr>
      <w:tr w:rsidR="00524D92" w:rsidRPr="00A92933" w:rsidTr="00524D92">
        <w:tc>
          <w:tcPr>
            <w:tcW w:w="959" w:type="dxa"/>
            <w:gridSpan w:val="2"/>
            <w:tcBorders>
              <w:bottom w:val="nil"/>
            </w:tcBorders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140"/>
            </w:pPr>
            <w:r w:rsidRPr="00A92933">
              <w:lastRenderedPageBreak/>
              <w:t>1.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83" w:lineRule="exact"/>
              <w:ind w:left="120"/>
            </w:pPr>
            <w:r w:rsidRPr="00A92933">
              <w:t>Экологическая акция «Школьный двор».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21"/>
              <w:shd w:val="clear" w:color="auto" w:fill="auto"/>
              <w:spacing w:line="240" w:lineRule="auto"/>
              <w:ind w:right="300"/>
            </w:pPr>
            <w:r w:rsidRPr="00A92933"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91"/>
              <w:shd w:val="clear" w:color="auto" w:fill="auto"/>
              <w:spacing w:after="0" w:line="240" w:lineRule="auto"/>
            </w:pPr>
            <w:r w:rsidRPr="00A92933"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74" w:lineRule="exact"/>
            </w:pPr>
            <w:r w:rsidRPr="00A92933">
              <w:t>Вторая половина сентября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pStyle w:val="a5"/>
              <w:shd w:val="clear" w:color="auto" w:fill="auto"/>
              <w:spacing w:before="0" w:line="274" w:lineRule="exact"/>
              <w:ind w:left="120"/>
            </w:pPr>
            <w:r>
              <w:t xml:space="preserve">  классные руководители Учитель </w:t>
            </w:r>
            <w:r w:rsidR="00524D92" w:rsidRPr="00A92933">
              <w:t>технологии</w:t>
            </w:r>
          </w:p>
        </w:tc>
      </w:tr>
      <w:tr w:rsidR="00524D92" w:rsidRPr="00A92933" w:rsidTr="00524D92">
        <w:tc>
          <w:tcPr>
            <w:tcW w:w="959" w:type="dxa"/>
            <w:gridSpan w:val="2"/>
            <w:tcBorders>
              <w:top w:val="nil"/>
            </w:tcBorders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140"/>
            </w:pPr>
            <w:r w:rsidRPr="00A92933">
              <w:t>2.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78" w:lineRule="exact"/>
              <w:ind w:left="120"/>
            </w:pPr>
            <w:r w:rsidRPr="00A92933">
              <w:t>Выборы актива класса. Распределение поручений в классе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21"/>
              <w:shd w:val="clear" w:color="auto" w:fill="auto"/>
              <w:spacing w:line="240" w:lineRule="auto"/>
              <w:ind w:right="300"/>
            </w:pPr>
            <w:r w:rsidRPr="00A92933"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91"/>
              <w:shd w:val="clear" w:color="auto" w:fill="auto"/>
              <w:spacing w:after="0" w:line="240" w:lineRule="auto"/>
            </w:pPr>
            <w:r w:rsidRPr="00A92933"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91"/>
              <w:shd w:val="clear" w:color="auto" w:fill="auto"/>
              <w:spacing w:before="60" w:line="240" w:lineRule="auto"/>
            </w:pPr>
            <w:r w:rsidRPr="00A92933">
              <w:t xml:space="preserve">Сентябрь </w:t>
            </w:r>
          </w:p>
        </w:tc>
        <w:tc>
          <w:tcPr>
            <w:tcW w:w="2551" w:type="dxa"/>
            <w:gridSpan w:val="2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74" w:lineRule="exact"/>
              <w:ind w:left="120"/>
            </w:pPr>
            <w:r w:rsidRPr="00A92933">
              <w:t>Классные руководители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140"/>
            </w:pPr>
            <w:r w:rsidRPr="00A92933">
              <w:t>3.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120"/>
            </w:pPr>
            <w:r w:rsidRPr="00A92933">
              <w:t>Организация дежурства по классу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21"/>
              <w:shd w:val="clear" w:color="auto" w:fill="auto"/>
              <w:spacing w:line="240" w:lineRule="auto"/>
              <w:ind w:right="300"/>
            </w:pPr>
            <w:r w:rsidRPr="00A92933"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91"/>
              <w:shd w:val="clear" w:color="auto" w:fill="auto"/>
              <w:spacing w:after="0" w:line="240" w:lineRule="auto"/>
            </w:pPr>
            <w:r w:rsidRPr="00A92933"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91"/>
              <w:shd w:val="clear" w:color="auto" w:fill="auto"/>
              <w:spacing w:before="60" w:line="240" w:lineRule="auto"/>
            </w:pPr>
            <w:r w:rsidRPr="00A92933">
              <w:t xml:space="preserve">Сентябрь </w:t>
            </w:r>
          </w:p>
        </w:tc>
        <w:tc>
          <w:tcPr>
            <w:tcW w:w="2551" w:type="dxa"/>
            <w:gridSpan w:val="2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69" w:lineRule="exact"/>
              <w:ind w:left="120"/>
            </w:pPr>
            <w:r w:rsidRPr="00A92933">
              <w:t>Классные руководители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4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Акция «Зеленая Россия» 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625B4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24D92" w:rsidRPr="00A92933">
              <w:rPr>
                <w:rFonts w:ascii="Times New Roman" w:hAnsi="Times New Roman" w:cs="Times New Roman"/>
                <w:color w:val="auto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5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74" w:lineRule="exact"/>
              <w:ind w:left="120"/>
            </w:pPr>
            <w:r w:rsidRPr="00A92933"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300"/>
            </w:pPr>
            <w:r w:rsidRPr="00A92933"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380"/>
            </w:pPr>
            <w:r w:rsidRPr="00A92933"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91"/>
              <w:shd w:val="clear" w:color="auto" w:fill="auto"/>
              <w:spacing w:line="240" w:lineRule="auto"/>
            </w:pPr>
            <w:r w:rsidRPr="00A92933">
              <w:t>Октябрь</w:t>
            </w:r>
          </w:p>
        </w:tc>
        <w:tc>
          <w:tcPr>
            <w:tcW w:w="2551" w:type="dxa"/>
            <w:gridSpan w:val="2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78" w:lineRule="exact"/>
              <w:ind w:left="120"/>
            </w:pPr>
            <w:r w:rsidRPr="00A92933">
              <w:t>Учителя информатики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6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92933">
              <w:rPr>
                <w:rFonts w:ascii="Times New Roman" w:hAnsi="Times New Roman" w:cs="Times New Roman"/>
                <w:color w:val="auto"/>
                <w:lang w:eastAsia="en-US"/>
              </w:rPr>
              <w:t>Всероссийский тематический урок подготовки детей к действиям в условиях экстремальных и опасных ситуаций, посвященный Дню гражданской обороны.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300"/>
            </w:pPr>
            <w:r w:rsidRPr="00A92933"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380"/>
            </w:pPr>
            <w:r w:rsidRPr="00A92933"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91"/>
              <w:shd w:val="clear" w:color="auto" w:fill="auto"/>
              <w:spacing w:line="240" w:lineRule="auto"/>
            </w:pPr>
            <w:r w:rsidRPr="00A92933">
              <w:t>Октябрь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24D92" w:rsidRPr="00A92933">
              <w:rPr>
                <w:rFonts w:ascii="Times New Roman" w:hAnsi="Times New Roman" w:cs="Times New Roman"/>
                <w:color w:val="auto"/>
              </w:rPr>
              <w:t xml:space="preserve"> классные руководители </w:t>
            </w:r>
          </w:p>
          <w:p w:rsidR="00524D92" w:rsidRPr="00A92933" w:rsidRDefault="00524D92" w:rsidP="004766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7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Всероссийский урок «Экология и энергосбережение» в рамках Всероссийского фестиваля энергосбережение #ВместеЯрче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16.10</w:t>
            </w:r>
          </w:p>
        </w:tc>
        <w:tc>
          <w:tcPr>
            <w:tcW w:w="2551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классные руководители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8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78" w:lineRule="exact"/>
              <w:ind w:left="120"/>
            </w:pPr>
            <w:r w:rsidRPr="00A92933">
              <w:t>М еждународный день защиты прав человека. Конвенция ООН.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300"/>
            </w:pPr>
            <w:r w:rsidRPr="00A92933"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a5"/>
              <w:shd w:val="clear" w:color="auto" w:fill="auto"/>
              <w:spacing w:before="0" w:line="240" w:lineRule="auto"/>
              <w:ind w:left="380"/>
            </w:pPr>
            <w:r w:rsidRPr="00A92933"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91"/>
              <w:shd w:val="clear" w:color="auto" w:fill="auto"/>
              <w:spacing w:line="240" w:lineRule="auto"/>
            </w:pPr>
            <w:r w:rsidRPr="00A92933">
              <w:t>Ноябрь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pStyle w:val="Bodytext91"/>
              <w:shd w:val="clear" w:color="auto" w:fill="auto"/>
              <w:spacing w:after="0" w:line="278" w:lineRule="exact"/>
            </w:pPr>
            <w:r>
              <w:t>Учитель</w:t>
            </w:r>
            <w:r w:rsidR="00524D92" w:rsidRPr="00A92933">
              <w:t xml:space="preserve"> по истории, учителя начальных классов.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9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Синичкин день. Акция «Покормите птиц»(изготовление кормушек)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92933">
              <w:rPr>
                <w:b w:val="0"/>
              </w:rPr>
              <w:t xml:space="preserve"> классные руководители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92933">
              <w:rPr>
                <w:b w:val="0"/>
              </w:rPr>
              <w:t>10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Подготовка украшений для новогоднего праздника, оформление зала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92933">
              <w:rPr>
                <w:b w:val="0"/>
              </w:rPr>
              <w:t xml:space="preserve"> классные руководители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92933">
              <w:rPr>
                <w:b w:val="0"/>
              </w:rPr>
              <w:t>11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Акция «Я берегу природу» сбор макулатуры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Январь 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92933">
              <w:rPr>
                <w:b w:val="0"/>
              </w:rPr>
              <w:t>12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92933">
              <w:rPr>
                <w:rFonts w:ascii="Times New Roman" w:hAnsi="Times New Roman" w:cs="Times New Roman"/>
                <w:color w:val="auto"/>
                <w:lang w:eastAsia="en-US"/>
              </w:rPr>
              <w:t>Акция «Права ребёнка»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24D92" w:rsidRPr="00A92933">
              <w:rPr>
                <w:b w:val="0"/>
              </w:rPr>
              <w:t xml:space="preserve"> классные руководители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92933">
              <w:rPr>
                <w:b w:val="0"/>
              </w:rPr>
              <w:t>13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  <w:shd w:val="clear" w:color="auto" w:fill="FFFFFF"/>
              </w:rPr>
              <w:t>Экологическая акция «Мусору нет!»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Апрель 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классные руководители</w:t>
            </w:r>
          </w:p>
        </w:tc>
      </w:tr>
      <w:tr w:rsidR="00524D92" w:rsidRPr="00A92933" w:rsidTr="00524D92">
        <w:tc>
          <w:tcPr>
            <w:tcW w:w="959" w:type="dxa"/>
            <w:gridSpan w:val="2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jc w:val="left"/>
              <w:rPr>
                <w:b w:val="0"/>
              </w:rPr>
            </w:pPr>
            <w:r w:rsidRPr="00A92933">
              <w:rPr>
                <w:b w:val="0"/>
              </w:rPr>
              <w:t>14</w:t>
            </w:r>
          </w:p>
        </w:tc>
        <w:tc>
          <w:tcPr>
            <w:tcW w:w="3969" w:type="dxa"/>
          </w:tcPr>
          <w:p w:rsidR="00524D92" w:rsidRPr="00A92933" w:rsidRDefault="00524D92" w:rsidP="004766A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92933">
              <w:rPr>
                <w:rFonts w:ascii="Times New Roman" w:hAnsi="Times New Roman" w:cs="Times New Roman"/>
                <w:color w:val="auto"/>
                <w:lang w:eastAsia="en-US"/>
              </w:rPr>
              <w:t>Акция «Обелиск»</w:t>
            </w:r>
          </w:p>
        </w:tc>
        <w:tc>
          <w:tcPr>
            <w:tcW w:w="1134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1-4</w:t>
            </w:r>
          </w:p>
        </w:tc>
        <w:tc>
          <w:tcPr>
            <w:tcW w:w="995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524D92" w:rsidRPr="00A92933" w:rsidRDefault="00625B48" w:rsidP="00476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24D92" w:rsidRPr="00A92933" w:rsidRDefault="00524D92" w:rsidP="004766A1">
            <w:pPr>
              <w:pStyle w:val="Bodytext171"/>
              <w:shd w:val="clear" w:color="auto" w:fill="auto"/>
              <w:tabs>
                <w:tab w:val="left" w:pos="900"/>
              </w:tabs>
              <w:spacing w:after="0" w:line="240" w:lineRule="auto"/>
              <w:ind w:right="540"/>
              <w:jc w:val="left"/>
              <w:rPr>
                <w:b w:val="0"/>
              </w:rPr>
            </w:pPr>
            <w:r w:rsidRPr="00A92933">
              <w:rPr>
                <w:b w:val="0"/>
              </w:rPr>
              <w:t>классные руководители</w:t>
            </w:r>
          </w:p>
        </w:tc>
      </w:tr>
    </w:tbl>
    <w:p w:rsidR="00030780" w:rsidRDefault="00030780" w:rsidP="00030780">
      <w:pPr>
        <w:pStyle w:val="Heading161"/>
        <w:spacing w:before="179"/>
        <w:ind w:right="640"/>
        <w:rPr>
          <w:rFonts w:ascii="Microsoft JhengHei Light"/>
        </w:rPr>
      </w:pPr>
      <w:bookmarkStart w:id="22" w:name="bookmark22"/>
      <w:r>
        <w:t>б.Мониторинг эффективности реализации плана внеурочной деятельности ФГОС НОО</w:t>
      </w:r>
      <w:bookmarkEnd w:id="22"/>
    </w:p>
    <w:p w:rsidR="00030780" w:rsidRDefault="00030780" w:rsidP="00030780">
      <w:pPr>
        <w:pStyle w:val="Bodytext81"/>
        <w:ind w:left="120" w:right="180"/>
        <w:rPr>
          <w:rFonts w:ascii="Microsoft JhengHei Light"/>
        </w:rPr>
      </w:pPr>
      <w:r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 НОО выступают:</w:t>
      </w:r>
    </w:p>
    <w:p w:rsidR="00030780" w:rsidRDefault="00030780" w:rsidP="00030780">
      <w:pPr>
        <w:pStyle w:val="Bodytext81"/>
        <w:numPr>
          <w:ilvl w:val="0"/>
          <w:numId w:val="18"/>
        </w:numPr>
        <w:tabs>
          <w:tab w:val="left" w:pos="1118"/>
        </w:tabs>
        <w:ind w:left="120" w:right="180"/>
      </w:pPr>
      <w:r>
        <w:t>Особенности развития личностной, социальной, экологической, профессиональной и здоровьесберегающей культуры обучающихся.</w:t>
      </w:r>
    </w:p>
    <w:p w:rsidR="00030780" w:rsidRDefault="00030780" w:rsidP="00030780">
      <w:pPr>
        <w:pStyle w:val="Bodytext81"/>
        <w:numPr>
          <w:ilvl w:val="0"/>
          <w:numId w:val="18"/>
        </w:numPr>
        <w:tabs>
          <w:tab w:val="left" w:pos="1104"/>
        </w:tabs>
        <w:ind w:left="120" w:right="180"/>
      </w:pPr>
      <w: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030780" w:rsidRDefault="00030780" w:rsidP="00030780">
      <w:pPr>
        <w:pStyle w:val="Bodytext81"/>
        <w:numPr>
          <w:ilvl w:val="0"/>
          <w:numId w:val="18"/>
        </w:numPr>
        <w:tabs>
          <w:tab w:val="left" w:pos="1142"/>
        </w:tabs>
        <w:ind w:left="120" w:right="180"/>
      </w:pPr>
      <w: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030780" w:rsidRDefault="00030780" w:rsidP="00030780">
      <w:pPr>
        <w:pStyle w:val="Bodytext81"/>
        <w:ind w:left="120" w:right="180"/>
        <w:rPr>
          <w:rFonts w:ascii="Microsoft JhengHei Light"/>
        </w:rPr>
      </w:pPr>
      <w: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:rsidR="00030780" w:rsidRDefault="00030780" w:rsidP="00030780">
      <w:pPr>
        <w:pStyle w:val="Bodytext81"/>
        <w:ind w:left="120" w:right="180"/>
        <w:rPr>
          <w:rFonts w:ascii="Microsoft JhengHei Light"/>
        </w:rPr>
      </w:pPr>
      <w:r>
        <w:lastRenderedPageBreak/>
        <w:t>Системная диагностика осуществляется с помощью объединенной карты индикаторов (показателей работы школы).</w:t>
      </w:r>
    </w:p>
    <w:p w:rsidR="00030780" w:rsidRDefault="00030780" w:rsidP="00030780">
      <w:pPr>
        <w:pStyle w:val="Heading11"/>
        <w:spacing w:after="0" w:line="274" w:lineRule="exact"/>
        <w:ind w:left="840"/>
        <w:rPr>
          <w:rFonts w:ascii="Microsoft JhengHei Light"/>
        </w:rPr>
      </w:pPr>
      <w:bookmarkStart w:id="23" w:name="bookmark23"/>
      <w:r>
        <w:t>6.1. Критерии выбраны по следующим принципам:</w:t>
      </w:r>
      <w:bookmarkEnd w:id="23"/>
    </w:p>
    <w:p w:rsidR="00030780" w:rsidRDefault="00030780" w:rsidP="00030780">
      <w:pPr>
        <w:pStyle w:val="Bodytext81"/>
        <w:numPr>
          <w:ilvl w:val="1"/>
          <w:numId w:val="18"/>
        </w:numPr>
        <w:tabs>
          <w:tab w:val="left" w:pos="1123"/>
        </w:tabs>
        <w:ind w:left="120" w:right="180"/>
      </w:pPr>
      <w:r>
        <w:rPr>
          <w:rStyle w:val="Bodytext8Bold1"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-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дезадаптивной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:rsidR="00030780" w:rsidRDefault="00030780" w:rsidP="00030780">
      <w:pPr>
        <w:pStyle w:val="Bodytext81"/>
        <w:numPr>
          <w:ilvl w:val="1"/>
          <w:numId w:val="18"/>
        </w:numPr>
        <w:tabs>
          <w:tab w:val="left" w:pos="1094"/>
        </w:tabs>
        <w:ind w:left="120" w:right="180"/>
      </w:pPr>
      <w:r>
        <w:rPr>
          <w:rStyle w:val="Bodytext8Bold1"/>
        </w:rPr>
        <w:t>Критерий вовлеченности</w:t>
      </w:r>
      <w:r>
        <w:t xml:space="preserve"> (сколько людей участвуют в чем либо; все ли категории участников ОП принимают участие в жизни школы как воспитательной системы). Если нет мотивации находиться в школе - всем или каким-то отдельным участникам ОП, значит не найдена необходимая тональность в предложениях школы -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- действительно интересно участникам ОП).</w:t>
      </w:r>
    </w:p>
    <w:p w:rsidR="00030780" w:rsidRDefault="00030780" w:rsidP="00030780">
      <w:pPr>
        <w:pStyle w:val="Bodytext81"/>
        <w:numPr>
          <w:ilvl w:val="1"/>
          <w:numId w:val="18"/>
        </w:numPr>
        <w:tabs>
          <w:tab w:val="left" w:pos="1296"/>
        </w:tabs>
        <w:ind w:left="120" w:right="180"/>
      </w:pPr>
      <w:r>
        <w:rPr>
          <w:rStyle w:val="Bodytext8Bold1"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030780" w:rsidRDefault="00030780" w:rsidP="00030780">
      <w:pPr>
        <w:pStyle w:val="Bodytext81"/>
        <w:numPr>
          <w:ilvl w:val="1"/>
          <w:numId w:val="18"/>
        </w:numPr>
        <w:tabs>
          <w:tab w:val="left" w:pos="1061"/>
        </w:tabs>
        <w:ind w:left="120" w:right="180"/>
      </w:pPr>
      <w:r>
        <w:rPr>
          <w:rStyle w:val="Bodytext8Bold1"/>
        </w:rPr>
        <w:t>Критерий Качественной оценки</w:t>
      </w:r>
      <w: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030780" w:rsidRDefault="00030780" w:rsidP="00030780">
      <w:pPr>
        <w:pStyle w:val="Bodytext81"/>
        <w:ind w:left="120" w:right="180"/>
        <w:rPr>
          <w:rFonts w:ascii="Microsoft JhengHei Light"/>
        </w:rPr>
      </w:pPr>
      <w: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030780" w:rsidRDefault="00030780" w:rsidP="00030780">
      <w:pPr>
        <w:pStyle w:val="Bodytext81"/>
        <w:rPr>
          <w:rFonts w:ascii="Microsoft JhengHei Light"/>
        </w:rPr>
      </w:pPr>
      <w:r>
        <w:t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здоровьесберегающую инфраструктуру школы.</w:t>
      </w:r>
    </w:p>
    <w:p w:rsidR="00030780" w:rsidRDefault="00030780" w:rsidP="00030780">
      <w:pPr>
        <w:pStyle w:val="Heading11"/>
        <w:spacing w:after="0" w:line="274" w:lineRule="exact"/>
        <w:ind w:left="720"/>
        <w:rPr>
          <w:rFonts w:ascii="Microsoft JhengHei Light"/>
        </w:rPr>
      </w:pPr>
      <w:bookmarkStart w:id="24" w:name="bookmark24"/>
      <w:r>
        <w:t>6.2.Диагностика воспитанности учащихся</w:t>
      </w:r>
      <w:bookmarkEnd w:id="24"/>
    </w:p>
    <w:p w:rsidR="00030780" w:rsidRPr="00A92933" w:rsidRDefault="00030780" w:rsidP="00030780">
      <w:pPr>
        <w:pStyle w:val="Bodytext81"/>
      </w:pPr>
      <w:r>
        <w:t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030780" w:rsidRDefault="00030780" w:rsidP="00030780">
      <w:pPr>
        <w:pStyle w:val="Bodytext221"/>
        <w:rPr>
          <w:rFonts w:ascii="Microsoft JhengHei Light"/>
        </w:rPr>
      </w:pPr>
      <w:r>
        <w:t>методов структурированного педагогического наблюдения по схеме образа выпускника;</w:t>
      </w:r>
    </w:p>
    <w:p w:rsidR="00030780" w:rsidRDefault="00030780" w:rsidP="00030780">
      <w:pPr>
        <w:pStyle w:val="a5"/>
        <w:numPr>
          <w:ilvl w:val="0"/>
          <w:numId w:val="19"/>
        </w:numPr>
        <w:tabs>
          <w:tab w:val="left" w:pos="936"/>
        </w:tabs>
        <w:spacing w:before="0" w:line="274" w:lineRule="exact"/>
        <w:ind w:left="720"/>
      </w:pPr>
      <w:r>
        <w:t>психологического обследования (тестирования и анкетирования);</w:t>
      </w:r>
    </w:p>
    <w:p w:rsidR="00030780" w:rsidRDefault="00030780" w:rsidP="00030780">
      <w:pPr>
        <w:pStyle w:val="a5"/>
        <w:numPr>
          <w:ilvl w:val="0"/>
          <w:numId w:val="19"/>
        </w:numPr>
        <w:tabs>
          <w:tab w:val="left" w:pos="936"/>
        </w:tabs>
        <w:spacing w:before="0" w:line="274" w:lineRule="exact"/>
        <w:ind w:left="720"/>
      </w:pPr>
      <w:r>
        <w:t>результативности в учебной деятельности;</w:t>
      </w:r>
    </w:p>
    <w:p w:rsidR="00030780" w:rsidRDefault="00030780" w:rsidP="00030780">
      <w:pPr>
        <w:pStyle w:val="a5"/>
        <w:numPr>
          <w:ilvl w:val="0"/>
          <w:numId w:val="19"/>
        </w:numPr>
        <w:tabs>
          <w:tab w:val="left" w:pos="936"/>
        </w:tabs>
        <w:spacing w:before="0" w:line="274" w:lineRule="exact"/>
        <w:ind w:left="720"/>
      </w:pPr>
      <w:r>
        <w:t>карты активности во внеурочной деятельности.</w:t>
      </w:r>
    </w:p>
    <w:p w:rsidR="00030780" w:rsidRDefault="00030780" w:rsidP="00030780">
      <w:pPr>
        <w:pStyle w:val="Heading11"/>
        <w:spacing w:after="0" w:line="274" w:lineRule="exact"/>
        <w:ind w:left="1120"/>
        <w:rPr>
          <w:rFonts w:ascii="Microsoft JhengHei Light"/>
        </w:rPr>
      </w:pPr>
      <w:bookmarkStart w:id="25" w:name="bookmark25"/>
      <w:r>
        <w:t>6.3.Диагностика комфортности пребывания в школе участников</w:t>
      </w:r>
      <w:bookmarkEnd w:id="25"/>
    </w:p>
    <w:p w:rsidR="00030780" w:rsidRDefault="00030780" w:rsidP="00030780">
      <w:pPr>
        <w:pStyle w:val="Heading11"/>
        <w:spacing w:before="0" w:after="0" w:line="274" w:lineRule="exact"/>
        <w:ind w:left="3480"/>
        <w:rPr>
          <w:rFonts w:ascii="Microsoft JhengHei Light"/>
        </w:rPr>
      </w:pPr>
      <w:bookmarkStart w:id="26" w:name="bookmark26"/>
      <w:r>
        <w:t>образовательного процесса</w:t>
      </w:r>
      <w:bookmarkEnd w:id="26"/>
    </w:p>
    <w:p w:rsidR="00030780" w:rsidRDefault="00030780" w:rsidP="00030780">
      <w:pPr>
        <w:pStyle w:val="Heading11"/>
        <w:spacing w:before="0" w:after="0" w:line="274" w:lineRule="exact"/>
        <w:ind w:left="720"/>
        <w:rPr>
          <w:rFonts w:ascii="Microsoft JhengHei Light"/>
        </w:rPr>
      </w:pPr>
      <w:bookmarkStart w:id="27" w:name="bookmark27"/>
      <w:r>
        <w:t>Методы:</w:t>
      </w:r>
      <w:bookmarkEnd w:id="27"/>
    </w:p>
    <w:p w:rsidR="00030780" w:rsidRDefault="00030780" w:rsidP="00030780">
      <w:pPr>
        <w:pStyle w:val="a5"/>
        <w:numPr>
          <w:ilvl w:val="1"/>
          <w:numId w:val="19"/>
        </w:numPr>
        <w:tabs>
          <w:tab w:val="left" w:pos="931"/>
        </w:tabs>
        <w:spacing w:before="0" w:line="274" w:lineRule="exact"/>
        <w:ind w:left="720"/>
      </w:pPr>
      <w:r>
        <w:t>Блок анкет для изучения удовлетворенности участников ОП.</w:t>
      </w:r>
    </w:p>
    <w:p w:rsidR="00030780" w:rsidRDefault="00030780" w:rsidP="00030780">
      <w:pPr>
        <w:pStyle w:val="Bodytext81"/>
        <w:numPr>
          <w:ilvl w:val="1"/>
          <w:numId w:val="19"/>
        </w:numPr>
        <w:tabs>
          <w:tab w:val="left" w:pos="946"/>
        </w:tabs>
      </w:pPr>
      <w:r>
        <w:lastRenderedPageBreak/>
        <w:t>Блок методик для изучения удовлетворенности ОП и анализа образовательного спроса в рамках внеурочной деятельности.</w:t>
      </w:r>
    </w:p>
    <w:p w:rsidR="00030780" w:rsidRDefault="00030780" w:rsidP="00030780">
      <w:pPr>
        <w:pStyle w:val="Bodytext81"/>
        <w:rPr>
          <w:rFonts w:ascii="Microsoft JhengHei Light"/>
        </w:rPr>
      </w:pPr>
      <w:r>
        <w:t>Критериями эффективности реализации школой плана внеурочной деятельности является динамика основных показателей обучающихся:</w:t>
      </w:r>
    </w:p>
    <w:p w:rsidR="00030780" w:rsidRDefault="00030780" w:rsidP="00030780">
      <w:pPr>
        <w:pStyle w:val="Bodytext81"/>
        <w:numPr>
          <w:ilvl w:val="2"/>
          <w:numId w:val="19"/>
        </w:numPr>
        <w:tabs>
          <w:tab w:val="left" w:pos="1229"/>
        </w:tabs>
      </w:pPr>
      <w:r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030780" w:rsidRDefault="00030780" w:rsidP="00030780">
      <w:pPr>
        <w:pStyle w:val="Bodytext81"/>
        <w:numPr>
          <w:ilvl w:val="2"/>
          <w:numId w:val="19"/>
        </w:numPr>
        <w:tabs>
          <w:tab w:val="left" w:pos="1171"/>
        </w:tabs>
      </w:pPr>
      <w: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030780" w:rsidRDefault="00030780" w:rsidP="00030780">
      <w:pPr>
        <w:pStyle w:val="Bodytext81"/>
        <w:numPr>
          <w:ilvl w:val="2"/>
          <w:numId w:val="19"/>
        </w:numPr>
        <w:tabs>
          <w:tab w:val="left" w:pos="1061"/>
        </w:tabs>
      </w:pPr>
      <w: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030780" w:rsidRDefault="00030780" w:rsidP="00030780">
      <w:pPr>
        <w:pStyle w:val="Bodytext81"/>
        <w:rPr>
          <w:rFonts w:ascii="Microsoft JhengHei Light"/>
        </w:rPr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030780" w:rsidRDefault="00030780" w:rsidP="00030780">
      <w:pPr>
        <w:pStyle w:val="Bodytext81"/>
        <w:numPr>
          <w:ilvl w:val="3"/>
          <w:numId w:val="19"/>
        </w:numPr>
        <w:tabs>
          <w:tab w:val="left" w:pos="1003"/>
        </w:tabs>
      </w:pPr>
      <w:r>
        <w:rPr>
          <w:rStyle w:val="Bodytext8Italic"/>
        </w:rPr>
        <w:t>Положительная динамика</w:t>
      </w:r>
      <w:r>
        <w:t xml:space="preserve">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030780" w:rsidRDefault="00030780" w:rsidP="00030780">
      <w:pPr>
        <w:pStyle w:val="Bodytext81"/>
        <w:numPr>
          <w:ilvl w:val="3"/>
          <w:numId w:val="19"/>
        </w:numPr>
        <w:tabs>
          <w:tab w:val="left" w:pos="1037"/>
        </w:tabs>
      </w:pPr>
      <w:r>
        <w:rPr>
          <w:rStyle w:val="Bodytext8Italic"/>
        </w:rPr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030780" w:rsidRDefault="00030780" w:rsidP="00030780">
      <w:pPr>
        <w:pStyle w:val="Bodytext81"/>
        <w:numPr>
          <w:ilvl w:val="3"/>
          <w:numId w:val="19"/>
        </w:numPr>
        <w:tabs>
          <w:tab w:val="left" w:pos="1090"/>
        </w:tabs>
      </w:pPr>
      <w:r>
        <w:rPr>
          <w:rStyle w:val="Bodytext8Italic"/>
        </w:rPr>
        <w:t>Устойчивость (стабильность)</w:t>
      </w:r>
      <w:r>
        <w:t xml:space="preserve">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C32EC6" w:rsidRDefault="00C32EC6"/>
    <w:sectPr w:rsidR="00C32EC6" w:rsidSect="00030780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 Light">
    <w:altName w:val="Microsoft JhengHei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12B312"/>
    <w:lvl w:ilvl="0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1.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multilevel"/>
    <w:tmpl w:val="6C28BDBA"/>
    <w:lvl w:ilvl="0">
      <w:start w:val="1"/>
      <w:numFmt w:val="bullet"/>
      <w:lvlText w:val="-"/>
      <w:lvlJc w:val="left"/>
      <w:rPr>
        <w:sz w:val="24"/>
      </w:rPr>
    </w:lvl>
    <w:lvl w:ilvl="1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2."/>
      <w:lvlJc w:val="left"/>
      <w:rPr>
        <w:rFonts w:cs="Times New Roman"/>
        <w:sz w:val="24"/>
        <w:szCs w:val="24"/>
      </w:rPr>
    </w:lvl>
  </w:abstractNum>
  <w:abstractNum w:abstractNumId="2">
    <w:nsid w:val="00000005"/>
    <w:multiLevelType w:val="multilevel"/>
    <w:tmpl w:val="124EB262"/>
    <w:lvl w:ilvl="0">
      <w:start w:val="3"/>
      <w:numFmt w:val="decimal"/>
      <w:lvlText w:val="1.%1."/>
      <w:lvlJc w:val="left"/>
      <w:rPr>
        <w:rFonts w:cs="Times New Roman"/>
        <w:sz w:val="24"/>
        <w:szCs w:val="24"/>
      </w:rPr>
    </w:lvl>
    <w:lvl w:ilvl="1">
      <w:start w:val="3"/>
      <w:numFmt w:val="decimal"/>
      <w:lvlText w:val="1.%1."/>
      <w:lvlJc w:val="left"/>
      <w:rPr>
        <w:rFonts w:cs="Times New Roman"/>
        <w:sz w:val="24"/>
        <w:szCs w:val="24"/>
      </w:rPr>
    </w:lvl>
    <w:lvl w:ilvl="2">
      <w:start w:val="3"/>
      <w:numFmt w:val="decimal"/>
      <w:lvlText w:val="1.%1."/>
      <w:lvlJc w:val="left"/>
      <w:rPr>
        <w:rFonts w:cs="Times New Roman"/>
        <w:sz w:val="24"/>
        <w:szCs w:val="24"/>
      </w:rPr>
    </w:lvl>
    <w:lvl w:ilvl="3">
      <w:start w:val="3"/>
      <w:numFmt w:val="decimal"/>
      <w:lvlText w:val="1.%1."/>
      <w:lvlJc w:val="left"/>
      <w:rPr>
        <w:rFonts w:cs="Times New Roman"/>
        <w:sz w:val="24"/>
        <w:szCs w:val="24"/>
      </w:rPr>
    </w:lvl>
    <w:lvl w:ilvl="4">
      <w:start w:val="3"/>
      <w:numFmt w:val="decimal"/>
      <w:lvlText w:val="1.%1."/>
      <w:lvlJc w:val="left"/>
      <w:rPr>
        <w:rFonts w:cs="Times New Roman"/>
        <w:sz w:val="24"/>
        <w:szCs w:val="24"/>
      </w:rPr>
    </w:lvl>
    <w:lvl w:ilvl="5">
      <w:start w:val="3"/>
      <w:numFmt w:val="decimal"/>
      <w:lvlText w:val="1.%1."/>
      <w:lvlJc w:val="left"/>
      <w:rPr>
        <w:rFonts w:cs="Times New Roman"/>
        <w:sz w:val="24"/>
        <w:szCs w:val="24"/>
      </w:rPr>
    </w:lvl>
    <w:lvl w:ilvl="6">
      <w:start w:val="3"/>
      <w:numFmt w:val="decimal"/>
      <w:lvlText w:val="1.%1."/>
      <w:lvlJc w:val="left"/>
      <w:rPr>
        <w:rFonts w:cs="Times New Roman"/>
        <w:sz w:val="24"/>
        <w:szCs w:val="24"/>
      </w:rPr>
    </w:lvl>
    <w:lvl w:ilvl="7">
      <w:start w:val="3"/>
      <w:numFmt w:val="decimal"/>
      <w:lvlText w:val="1.%1."/>
      <w:lvlJc w:val="left"/>
      <w:rPr>
        <w:rFonts w:cs="Times New Roman"/>
        <w:sz w:val="24"/>
        <w:szCs w:val="24"/>
      </w:rPr>
    </w:lvl>
    <w:lvl w:ilvl="8">
      <w:start w:val="3"/>
      <w:numFmt w:val="decimal"/>
      <w:lvlText w:val="1.%1."/>
      <w:lvlJc w:val="left"/>
      <w:rPr>
        <w:rFonts w:cs="Times New Roman"/>
        <w:sz w:val="24"/>
        <w:szCs w:val="24"/>
      </w:rPr>
    </w:lvl>
  </w:abstractNum>
  <w:abstractNum w:abstractNumId="3">
    <w:nsid w:val="00000007"/>
    <w:multiLevelType w:val="multilevel"/>
    <w:tmpl w:val="EDA2FF4E"/>
    <w:lvl w:ilvl="0">
      <w:start w:val="1"/>
      <w:numFmt w:val="decimal"/>
      <w:lvlText w:val="1.3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1.3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1.3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1.3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1.3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1.3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1.3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1.3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1.3.%1."/>
      <w:lvlJc w:val="left"/>
      <w:rPr>
        <w:rFonts w:cs="Times New Roman"/>
        <w:sz w:val="24"/>
        <w:szCs w:val="24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4"/>
      </w:rPr>
    </w:lvl>
    <w:lvl w:ilvl="1" w:tplc="000F4266">
      <w:start w:val="1"/>
      <w:numFmt w:val="bullet"/>
      <w:lvlText w:val="-"/>
      <w:lvlJc w:val="left"/>
      <w:rPr>
        <w:sz w:val="24"/>
      </w:rPr>
    </w:lvl>
    <w:lvl w:ilvl="2" w:tplc="000F4267">
      <w:start w:val="1"/>
      <w:numFmt w:val="bullet"/>
      <w:lvlText w:val="-"/>
      <w:lvlJc w:val="left"/>
      <w:rPr>
        <w:sz w:val="24"/>
      </w:rPr>
    </w:lvl>
    <w:lvl w:ilvl="3" w:tplc="000F4268">
      <w:start w:val="1"/>
      <w:numFmt w:val="bullet"/>
      <w:lvlText w:val="-"/>
      <w:lvlJc w:val="left"/>
      <w:rPr>
        <w:sz w:val="24"/>
      </w:rPr>
    </w:lvl>
    <w:lvl w:ilvl="4" w:tplc="000F4269">
      <w:start w:val="1"/>
      <w:numFmt w:val="bullet"/>
      <w:lvlText w:val="-"/>
      <w:lvlJc w:val="left"/>
      <w:rPr>
        <w:sz w:val="24"/>
      </w:rPr>
    </w:lvl>
    <w:lvl w:ilvl="5" w:tplc="000F426A">
      <w:start w:val="1"/>
      <w:numFmt w:val="bullet"/>
      <w:lvlText w:val="-"/>
      <w:lvlJc w:val="left"/>
      <w:rPr>
        <w:sz w:val="24"/>
      </w:rPr>
    </w:lvl>
    <w:lvl w:ilvl="6" w:tplc="000F426B">
      <w:start w:val="1"/>
      <w:numFmt w:val="bullet"/>
      <w:lvlText w:val="-"/>
      <w:lvlJc w:val="left"/>
      <w:rPr>
        <w:sz w:val="24"/>
      </w:rPr>
    </w:lvl>
    <w:lvl w:ilvl="7" w:tplc="000F426C">
      <w:start w:val="1"/>
      <w:numFmt w:val="bullet"/>
      <w:lvlText w:val="-"/>
      <w:lvlJc w:val="left"/>
      <w:rPr>
        <w:sz w:val="24"/>
      </w:rPr>
    </w:lvl>
    <w:lvl w:ilvl="8" w:tplc="000F426D">
      <w:start w:val="1"/>
      <w:numFmt w:val="bullet"/>
      <w:lvlText w:val="-"/>
      <w:lvlJc w:val="left"/>
      <w:rPr>
        <w:sz w:val="24"/>
      </w:rPr>
    </w:lvl>
  </w:abstractNum>
  <w:abstractNum w:abstractNumId="5">
    <w:nsid w:val="0000000B"/>
    <w:multiLevelType w:val="multilevel"/>
    <w:tmpl w:val="E780ABAE"/>
    <w:lvl w:ilvl="0">
      <w:start w:val="1"/>
      <w:numFmt w:val="decimal"/>
      <w:lvlText w:val="%1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1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"/>
      <w:lvlJc w:val="left"/>
      <w:rPr>
        <w:rFonts w:cs="Times New Roman"/>
        <w:sz w:val="24"/>
        <w:szCs w:val="24"/>
      </w:rPr>
    </w:lvl>
  </w:abstractNum>
  <w:abstractNum w:abstractNumId="6">
    <w:nsid w:val="0000000D"/>
    <w:multiLevelType w:val="hybridMultilevel"/>
    <w:tmpl w:val="0000000C"/>
    <w:lvl w:ilvl="0" w:tplc="000F4277">
      <w:start w:val="1"/>
      <w:numFmt w:val="bullet"/>
      <w:lvlText w:val="-"/>
      <w:lvlJc w:val="left"/>
      <w:rPr>
        <w:sz w:val="24"/>
      </w:rPr>
    </w:lvl>
    <w:lvl w:ilvl="1" w:tplc="000F4278">
      <w:start w:val="1"/>
      <w:numFmt w:val="bullet"/>
      <w:lvlText w:val="-"/>
      <w:lvlJc w:val="left"/>
      <w:rPr>
        <w:sz w:val="24"/>
      </w:rPr>
    </w:lvl>
    <w:lvl w:ilvl="2" w:tplc="000F4279">
      <w:start w:val="1"/>
      <w:numFmt w:val="bullet"/>
      <w:lvlText w:val="-"/>
      <w:lvlJc w:val="left"/>
      <w:rPr>
        <w:sz w:val="24"/>
      </w:rPr>
    </w:lvl>
    <w:lvl w:ilvl="3" w:tplc="000F427A">
      <w:start w:val="1"/>
      <w:numFmt w:val="bullet"/>
      <w:lvlText w:val="-"/>
      <w:lvlJc w:val="left"/>
      <w:rPr>
        <w:sz w:val="24"/>
      </w:rPr>
    </w:lvl>
    <w:lvl w:ilvl="4" w:tplc="000F427B">
      <w:start w:val="1"/>
      <w:numFmt w:val="bullet"/>
      <w:lvlText w:val="-"/>
      <w:lvlJc w:val="left"/>
      <w:rPr>
        <w:sz w:val="24"/>
      </w:rPr>
    </w:lvl>
    <w:lvl w:ilvl="5" w:tplc="000F427C">
      <w:start w:val="1"/>
      <w:numFmt w:val="bullet"/>
      <w:lvlText w:val="-"/>
      <w:lvlJc w:val="left"/>
      <w:rPr>
        <w:sz w:val="24"/>
      </w:rPr>
    </w:lvl>
    <w:lvl w:ilvl="6" w:tplc="000F427D">
      <w:start w:val="1"/>
      <w:numFmt w:val="bullet"/>
      <w:lvlText w:val="-"/>
      <w:lvlJc w:val="left"/>
      <w:rPr>
        <w:sz w:val="24"/>
      </w:rPr>
    </w:lvl>
    <w:lvl w:ilvl="7" w:tplc="000F427E">
      <w:start w:val="1"/>
      <w:numFmt w:val="bullet"/>
      <w:lvlText w:val="-"/>
      <w:lvlJc w:val="left"/>
      <w:rPr>
        <w:sz w:val="24"/>
      </w:rPr>
    </w:lvl>
    <w:lvl w:ilvl="8" w:tplc="000F427F">
      <w:start w:val="1"/>
      <w:numFmt w:val="bullet"/>
      <w:lvlText w:val="-"/>
      <w:lvlJc w:val="left"/>
      <w:rPr>
        <w:sz w:val="24"/>
      </w:rPr>
    </w:lvl>
  </w:abstractNum>
  <w:abstractNum w:abstractNumId="7">
    <w:nsid w:val="0000000F"/>
    <w:multiLevelType w:val="hybridMultilevel"/>
    <w:tmpl w:val="0000000E"/>
    <w:lvl w:ilvl="0" w:tplc="000F4280">
      <w:start w:val="1"/>
      <w:numFmt w:val="bullet"/>
      <w:lvlText w:val="-"/>
      <w:lvlJc w:val="left"/>
      <w:rPr>
        <w:sz w:val="24"/>
      </w:rPr>
    </w:lvl>
    <w:lvl w:ilvl="1" w:tplc="000F4281">
      <w:start w:val="1"/>
      <w:numFmt w:val="bullet"/>
      <w:lvlText w:val="-"/>
      <w:lvlJc w:val="left"/>
      <w:rPr>
        <w:sz w:val="24"/>
      </w:rPr>
    </w:lvl>
    <w:lvl w:ilvl="2" w:tplc="000F4282">
      <w:start w:val="1"/>
      <w:numFmt w:val="bullet"/>
      <w:lvlText w:val="-"/>
      <w:lvlJc w:val="left"/>
      <w:rPr>
        <w:sz w:val="24"/>
      </w:rPr>
    </w:lvl>
    <w:lvl w:ilvl="3" w:tplc="000F4283">
      <w:start w:val="1"/>
      <w:numFmt w:val="bullet"/>
      <w:lvlText w:val="-"/>
      <w:lvlJc w:val="left"/>
      <w:rPr>
        <w:sz w:val="24"/>
      </w:rPr>
    </w:lvl>
    <w:lvl w:ilvl="4" w:tplc="000F4284">
      <w:start w:val="1"/>
      <w:numFmt w:val="bullet"/>
      <w:lvlText w:val="-"/>
      <w:lvlJc w:val="left"/>
      <w:rPr>
        <w:sz w:val="24"/>
      </w:rPr>
    </w:lvl>
    <w:lvl w:ilvl="5" w:tplc="000F4285">
      <w:start w:val="1"/>
      <w:numFmt w:val="bullet"/>
      <w:lvlText w:val="-"/>
      <w:lvlJc w:val="left"/>
      <w:rPr>
        <w:sz w:val="24"/>
      </w:rPr>
    </w:lvl>
    <w:lvl w:ilvl="6" w:tplc="000F4286">
      <w:start w:val="1"/>
      <w:numFmt w:val="bullet"/>
      <w:lvlText w:val="-"/>
      <w:lvlJc w:val="left"/>
      <w:rPr>
        <w:sz w:val="24"/>
      </w:rPr>
    </w:lvl>
    <w:lvl w:ilvl="7" w:tplc="000F4287">
      <w:start w:val="1"/>
      <w:numFmt w:val="bullet"/>
      <w:lvlText w:val="-"/>
      <w:lvlJc w:val="left"/>
      <w:rPr>
        <w:sz w:val="24"/>
      </w:rPr>
    </w:lvl>
    <w:lvl w:ilvl="8" w:tplc="000F4288">
      <w:start w:val="1"/>
      <w:numFmt w:val="bullet"/>
      <w:lvlText w:val="-"/>
      <w:lvlJc w:val="left"/>
      <w:rPr>
        <w:sz w:val="24"/>
      </w:rPr>
    </w:lvl>
  </w:abstractNum>
  <w:abstractNum w:abstractNumId="8">
    <w:nsid w:val="00000011"/>
    <w:multiLevelType w:val="hybridMultilevel"/>
    <w:tmpl w:val="00000010"/>
    <w:lvl w:ilvl="0" w:tplc="000F4289">
      <w:start w:val="1"/>
      <w:numFmt w:val="bullet"/>
      <w:lvlText w:val="-"/>
      <w:lvlJc w:val="left"/>
      <w:rPr>
        <w:sz w:val="24"/>
      </w:rPr>
    </w:lvl>
    <w:lvl w:ilvl="1" w:tplc="000F428A">
      <w:start w:val="1"/>
      <w:numFmt w:val="bullet"/>
      <w:lvlText w:val="-"/>
      <w:lvlJc w:val="left"/>
      <w:rPr>
        <w:sz w:val="24"/>
      </w:rPr>
    </w:lvl>
    <w:lvl w:ilvl="2" w:tplc="000F428B">
      <w:start w:val="1"/>
      <w:numFmt w:val="bullet"/>
      <w:lvlText w:val="-"/>
      <w:lvlJc w:val="left"/>
      <w:rPr>
        <w:sz w:val="24"/>
      </w:rPr>
    </w:lvl>
    <w:lvl w:ilvl="3" w:tplc="000F428C">
      <w:start w:val="1"/>
      <w:numFmt w:val="bullet"/>
      <w:lvlText w:val="-"/>
      <w:lvlJc w:val="left"/>
      <w:rPr>
        <w:sz w:val="24"/>
      </w:rPr>
    </w:lvl>
    <w:lvl w:ilvl="4" w:tplc="000F428D">
      <w:start w:val="1"/>
      <w:numFmt w:val="bullet"/>
      <w:lvlText w:val="-"/>
      <w:lvlJc w:val="left"/>
      <w:rPr>
        <w:sz w:val="24"/>
      </w:rPr>
    </w:lvl>
    <w:lvl w:ilvl="5" w:tplc="000F428E">
      <w:start w:val="1"/>
      <w:numFmt w:val="bullet"/>
      <w:lvlText w:val="-"/>
      <w:lvlJc w:val="left"/>
      <w:rPr>
        <w:sz w:val="24"/>
      </w:rPr>
    </w:lvl>
    <w:lvl w:ilvl="6" w:tplc="000F428F">
      <w:start w:val="1"/>
      <w:numFmt w:val="bullet"/>
      <w:lvlText w:val="-"/>
      <w:lvlJc w:val="left"/>
      <w:rPr>
        <w:sz w:val="24"/>
      </w:rPr>
    </w:lvl>
    <w:lvl w:ilvl="7" w:tplc="000F4290">
      <w:start w:val="1"/>
      <w:numFmt w:val="bullet"/>
      <w:lvlText w:val="-"/>
      <w:lvlJc w:val="left"/>
      <w:rPr>
        <w:sz w:val="24"/>
      </w:rPr>
    </w:lvl>
    <w:lvl w:ilvl="8" w:tplc="000F4291">
      <w:start w:val="1"/>
      <w:numFmt w:val="bullet"/>
      <w:lvlText w:val="-"/>
      <w:lvlJc w:val="left"/>
      <w:rPr>
        <w:sz w:val="24"/>
      </w:rPr>
    </w:lvl>
  </w:abstractNum>
  <w:abstractNum w:abstractNumId="9">
    <w:nsid w:val="00000013"/>
    <w:multiLevelType w:val="hybridMultilevel"/>
    <w:tmpl w:val="00000012"/>
    <w:lvl w:ilvl="0" w:tplc="000F4292">
      <w:start w:val="1"/>
      <w:numFmt w:val="bullet"/>
      <w:lvlText w:val="-"/>
      <w:lvlJc w:val="left"/>
      <w:rPr>
        <w:sz w:val="24"/>
      </w:rPr>
    </w:lvl>
    <w:lvl w:ilvl="1" w:tplc="000F4293">
      <w:start w:val="1"/>
      <w:numFmt w:val="bullet"/>
      <w:lvlText w:val="-"/>
      <w:lvlJc w:val="left"/>
      <w:rPr>
        <w:sz w:val="24"/>
      </w:rPr>
    </w:lvl>
    <w:lvl w:ilvl="2" w:tplc="000F4294">
      <w:start w:val="1"/>
      <w:numFmt w:val="bullet"/>
      <w:lvlText w:val="-"/>
      <w:lvlJc w:val="left"/>
      <w:rPr>
        <w:sz w:val="24"/>
      </w:rPr>
    </w:lvl>
    <w:lvl w:ilvl="3" w:tplc="000F4295">
      <w:start w:val="1"/>
      <w:numFmt w:val="bullet"/>
      <w:lvlText w:val="-"/>
      <w:lvlJc w:val="left"/>
      <w:rPr>
        <w:sz w:val="24"/>
      </w:rPr>
    </w:lvl>
    <w:lvl w:ilvl="4" w:tplc="000F4296">
      <w:start w:val="1"/>
      <w:numFmt w:val="bullet"/>
      <w:lvlText w:val="-"/>
      <w:lvlJc w:val="left"/>
      <w:rPr>
        <w:sz w:val="24"/>
      </w:rPr>
    </w:lvl>
    <w:lvl w:ilvl="5" w:tplc="000F4297">
      <w:start w:val="1"/>
      <w:numFmt w:val="bullet"/>
      <w:lvlText w:val="-"/>
      <w:lvlJc w:val="left"/>
      <w:rPr>
        <w:sz w:val="24"/>
      </w:rPr>
    </w:lvl>
    <w:lvl w:ilvl="6" w:tplc="000F4298">
      <w:start w:val="1"/>
      <w:numFmt w:val="bullet"/>
      <w:lvlText w:val="-"/>
      <w:lvlJc w:val="left"/>
      <w:rPr>
        <w:sz w:val="24"/>
      </w:rPr>
    </w:lvl>
    <w:lvl w:ilvl="7" w:tplc="000F4299">
      <w:start w:val="1"/>
      <w:numFmt w:val="bullet"/>
      <w:lvlText w:val="-"/>
      <w:lvlJc w:val="left"/>
      <w:rPr>
        <w:sz w:val="24"/>
      </w:rPr>
    </w:lvl>
    <w:lvl w:ilvl="8" w:tplc="000F429A">
      <w:start w:val="1"/>
      <w:numFmt w:val="bullet"/>
      <w:lvlText w:val="-"/>
      <w:lvlJc w:val="left"/>
      <w:rPr>
        <w:sz w:val="24"/>
      </w:rPr>
    </w:lvl>
  </w:abstractNum>
  <w:abstractNum w:abstractNumId="10">
    <w:nsid w:val="00000015"/>
    <w:multiLevelType w:val="multilevel"/>
    <w:tmpl w:val="A64E9EE6"/>
    <w:lvl w:ilvl="0">
      <w:start w:val="3"/>
      <w:numFmt w:val="decimal"/>
      <w:lvlText w:val="%1"/>
      <w:lvlJc w:val="left"/>
      <w:rPr>
        <w:rFonts w:cs="Times New Roman"/>
        <w:sz w:val="24"/>
        <w:szCs w:val="24"/>
      </w:rPr>
    </w:lvl>
    <w:lvl w:ilvl="1">
      <w:start w:val="3"/>
      <w:numFmt w:val="decimal"/>
      <w:lvlText w:val="%1"/>
      <w:lvlJc w:val="left"/>
      <w:rPr>
        <w:rFonts w:cs="Times New Roman"/>
        <w:sz w:val="24"/>
        <w:szCs w:val="24"/>
      </w:rPr>
    </w:lvl>
    <w:lvl w:ilvl="2">
      <w:start w:val="3"/>
      <w:numFmt w:val="decimal"/>
      <w:lvlText w:val="%1"/>
      <w:lvlJc w:val="left"/>
      <w:rPr>
        <w:rFonts w:cs="Times New Roman"/>
        <w:sz w:val="24"/>
        <w:szCs w:val="24"/>
      </w:rPr>
    </w:lvl>
    <w:lvl w:ilvl="3">
      <w:start w:val="3"/>
      <w:numFmt w:val="decimal"/>
      <w:lvlText w:val="%1"/>
      <w:lvlJc w:val="left"/>
      <w:rPr>
        <w:rFonts w:cs="Times New Roman"/>
        <w:sz w:val="24"/>
        <w:szCs w:val="24"/>
      </w:rPr>
    </w:lvl>
    <w:lvl w:ilvl="4">
      <w:start w:val="3"/>
      <w:numFmt w:val="decimal"/>
      <w:lvlText w:val="%1"/>
      <w:lvlJc w:val="left"/>
      <w:rPr>
        <w:rFonts w:cs="Times New Roman"/>
        <w:sz w:val="24"/>
        <w:szCs w:val="24"/>
      </w:rPr>
    </w:lvl>
    <w:lvl w:ilvl="5">
      <w:start w:val="3"/>
      <w:numFmt w:val="decimal"/>
      <w:lvlText w:val="%1"/>
      <w:lvlJc w:val="left"/>
      <w:rPr>
        <w:rFonts w:cs="Times New Roman"/>
        <w:sz w:val="24"/>
        <w:szCs w:val="24"/>
      </w:rPr>
    </w:lvl>
    <w:lvl w:ilvl="6">
      <w:start w:val="3"/>
      <w:numFmt w:val="decimal"/>
      <w:lvlText w:val="%1"/>
      <w:lvlJc w:val="left"/>
      <w:rPr>
        <w:rFonts w:cs="Times New Roman"/>
        <w:sz w:val="24"/>
        <w:szCs w:val="24"/>
      </w:rPr>
    </w:lvl>
    <w:lvl w:ilvl="7">
      <w:start w:val="3"/>
      <w:numFmt w:val="decimal"/>
      <w:lvlText w:val="%1"/>
      <w:lvlJc w:val="left"/>
      <w:rPr>
        <w:rFonts w:cs="Times New Roman"/>
        <w:sz w:val="24"/>
        <w:szCs w:val="24"/>
      </w:rPr>
    </w:lvl>
    <w:lvl w:ilvl="8">
      <w:start w:val="3"/>
      <w:numFmt w:val="decimal"/>
      <w:lvlText w:val="%1"/>
      <w:lvlJc w:val="left"/>
      <w:rPr>
        <w:rFonts w:cs="Times New Roman"/>
        <w:sz w:val="24"/>
        <w:szCs w:val="24"/>
      </w:rPr>
    </w:lvl>
  </w:abstractNum>
  <w:abstractNum w:abstractNumId="11">
    <w:nsid w:val="00000017"/>
    <w:multiLevelType w:val="hybridMultilevel"/>
    <w:tmpl w:val="00000016"/>
    <w:lvl w:ilvl="0" w:tplc="000F42A4">
      <w:start w:val="1"/>
      <w:numFmt w:val="bullet"/>
      <w:lvlText w:val="-"/>
      <w:lvlJc w:val="left"/>
      <w:rPr>
        <w:sz w:val="24"/>
      </w:rPr>
    </w:lvl>
    <w:lvl w:ilvl="1" w:tplc="000F42A5">
      <w:start w:val="1"/>
      <w:numFmt w:val="bullet"/>
      <w:lvlText w:val="-"/>
      <w:lvlJc w:val="left"/>
      <w:rPr>
        <w:sz w:val="24"/>
      </w:rPr>
    </w:lvl>
    <w:lvl w:ilvl="2" w:tplc="000F42A6">
      <w:start w:val="1"/>
      <w:numFmt w:val="bullet"/>
      <w:lvlText w:val="-"/>
      <w:lvlJc w:val="left"/>
      <w:rPr>
        <w:sz w:val="24"/>
      </w:rPr>
    </w:lvl>
    <w:lvl w:ilvl="3" w:tplc="000F42A7">
      <w:start w:val="1"/>
      <w:numFmt w:val="bullet"/>
      <w:lvlText w:val="-"/>
      <w:lvlJc w:val="left"/>
      <w:rPr>
        <w:sz w:val="24"/>
      </w:rPr>
    </w:lvl>
    <w:lvl w:ilvl="4" w:tplc="000F42A8">
      <w:start w:val="1"/>
      <w:numFmt w:val="bullet"/>
      <w:lvlText w:val="-"/>
      <w:lvlJc w:val="left"/>
      <w:rPr>
        <w:sz w:val="24"/>
      </w:rPr>
    </w:lvl>
    <w:lvl w:ilvl="5" w:tplc="000F42A9">
      <w:start w:val="1"/>
      <w:numFmt w:val="bullet"/>
      <w:lvlText w:val="-"/>
      <w:lvlJc w:val="left"/>
      <w:rPr>
        <w:sz w:val="24"/>
      </w:rPr>
    </w:lvl>
    <w:lvl w:ilvl="6" w:tplc="000F42AA">
      <w:start w:val="1"/>
      <w:numFmt w:val="bullet"/>
      <w:lvlText w:val="-"/>
      <w:lvlJc w:val="left"/>
      <w:rPr>
        <w:sz w:val="24"/>
      </w:rPr>
    </w:lvl>
    <w:lvl w:ilvl="7" w:tplc="000F42AB">
      <w:start w:val="1"/>
      <w:numFmt w:val="bullet"/>
      <w:lvlText w:val="-"/>
      <w:lvlJc w:val="left"/>
      <w:rPr>
        <w:sz w:val="24"/>
      </w:rPr>
    </w:lvl>
    <w:lvl w:ilvl="8" w:tplc="000F42AC">
      <w:start w:val="1"/>
      <w:numFmt w:val="bullet"/>
      <w:lvlText w:val="-"/>
      <w:lvlJc w:val="left"/>
      <w:rPr>
        <w:sz w:val="24"/>
      </w:rPr>
    </w:lvl>
  </w:abstractNum>
  <w:abstractNum w:abstractNumId="12">
    <w:nsid w:val="00000019"/>
    <w:multiLevelType w:val="hybridMultilevel"/>
    <w:tmpl w:val="00000018"/>
    <w:lvl w:ilvl="0" w:tplc="000F42AD">
      <w:start w:val="1"/>
      <w:numFmt w:val="bullet"/>
      <w:lvlText w:val="-"/>
      <w:lvlJc w:val="left"/>
      <w:rPr>
        <w:sz w:val="24"/>
      </w:rPr>
    </w:lvl>
    <w:lvl w:ilvl="1" w:tplc="000F42AE">
      <w:start w:val="1"/>
      <w:numFmt w:val="bullet"/>
      <w:lvlText w:val="-"/>
      <w:lvlJc w:val="left"/>
      <w:rPr>
        <w:sz w:val="24"/>
      </w:rPr>
    </w:lvl>
    <w:lvl w:ilvl="2" w:tplc="000F42AF">
      <w:start w:val="1"/>
      <w:numFmt w:val="bullet"/>
      <w:lvlText w:val="-"/>
      <w:lvlJc w:val="left"/>
      <w:rPr>
        <w:sz w:val="24"/>
      </w:rPr>
    </w:lvl>
    <w:lvl w:ilvl="3" w:tplc="000F42B0">
      <w:start w:val="1"/>
      <w:numFmt w:val="bullet"/>
      <w:lvlText w:val="-"/>
      <w:lvlJc w:val="left"/>
      <w:rPr>
        <w:sz w:val="24"/>
      </w:rPr>
    </w:lvl>
    <w:lvl w:ilvl="4" w:tplc="000F42B1">
      <w:start w:val="1"/>
      <w:numFmt w:val="bullet"/>
      <w:lvlText w:val="-"/>
      <w:lvlJc w:val="left"/>
      <w:rPr>
        <w:sz w:val="24"/>
      </w:rPr>
    </w:lvl>
    <w:lvl w:ilvl="5" w:tplc="000F42B2">
      <w:start w:val="1"/>
      <w:numFmt w:val="bullet"/>
      <w:lvlText w:val="-"/>
      <w:lvlJc w:val="left"/>
      <w:rPr>
        <w:sz w:val="24"/>
      </w:rPr>
    </w:lvl>
    <w:lvl w:ilvl="6" w:tplc="000F42B3">
      <w:start w:val="1"/>
      <w:numFmt w:val="bullet"/>
      <w:lvlText w:val="-"/>
      <w:lvlJc w:val="left"/>
      <w:rPr>
        <w:sz w:val="24"/>
      </w:rPr>
    </w:lvl>
    <w:lvl w:ilvl="7" w:tplc="000F42B4">
      <w:start w:val="1"/>
      <w:numFmt w:val="bullet"/>
      <w:lvlText w:val="-"/>
      <w:lvlJc w:val="left"/>
      <w:rPr>
        <w:sz w:val="24"/>
      </w:rPr>
    </w:lvl>
    <w:lvl w:ilvl="8" w:tplc="000F42B5">
      <w:start w:val="1"/>
      <w:numFmt w:val="bullet"/>
      <w:lvlText w:val="-"/>
      <w:lvlJc w:val="left"/>
      <w:rPr>
        <w:sz w:val="24"/>
      </w:rPr>
    </w:lvl>
  </w:abstractNum>
  <w:abstractNum w:abstractNumId="13">
    <w:nsid w:val="0000001B"/>
    <w:multiLevelType w:val="hybridMultilevel"/>
    <w:tmpl w:val="0000001A"/>
    <w:lvl w:ilvl="0" w:tplc="000F42B6">
      <w:start w:val="1"/>
      <w:numFmt w:val="bullet"/>
      <w:lvlText w:val="-"/>
      <w:lvlJc w:val="left"/>
      <w:rPr>
        <w:sz w:val="24"/>
      </w:rPr>
    </w:lvl>
    <w:lvl w:ilvl="1" w:tplc="000F42B7">
      <w:start w:val="1"/>
      <w:numFmt w:val="bullet"/>
      <w:lvlText w:val="-"/>
      <w:lvlJc w:val="left"/>
      <w:rPr>
        <w:sz w:val="24"/>
      </w:rPr>
    </w:lvl>
    <w:lvl w:ilvl="2" w:tplc="000F42B8">
      <w:start w:val="1"/>
      <w:numFmt w:val="bullet"/>
      <w:lvlText w:val="-"/>
      <w:lvlJc w:val="left"/>
      <w:rPr>
        <w:sz w:val="24"/>
      </w:rPr>
    </w:lvl>
    <w:lvl w:ilvl="3" w:tplc="000F42B9">
      <w:start w:val="1"/>
      <w:numFmt w:val="bullet"/>
      <w:lvlText w:val="-"/>
      <w:lvlJc w:val="left"/>
      <w:rPr>
        <w:sz w:val="24"/>
      </w:rPr>
    </w:lvl>
    <w:lvl w:ilvl="4" w:tplc="000F42BA">
      <w:start w:val="1"/>
      <w:numFmt w:val="bullet"/>
      <w:lvlText w:val="-"/>
      <w:lvlJc w:val="left"/>
      <w:rPr>
        <w:sz w:val="24"/>
      </w:rPr>
    </w:lvl>
    <w:lvl w:ilvl="5" w:tplc="000F42BB">
      <w:start w:val="1"/>
      <w:numFmt w:val="bullet"/>
      <w:lvlText w:val="-"/>
      <w:lvlJc w:val="left"/>
      <w:rPr>
        <w:sz w:val="24"/>
      </w:rPr>
    </w:lvl>
    <w:lvl w:ilvl="6" w:tplc="000F42BC">
      <w:start w:val="1"/>
      <w:numFmt w:val="bullet"/>
      <w:lvlText w:val="-"/>
      <w:lvlJc w:val="left"/>
      <w:rPr>
        <w:sz w:val="24"/>
      </w:rPr>
    </w:lvl>
    <w:lvl w:ilvl="7" w:tplc="000F42BD">
      <w:start w:val="1"/>
      <w:numFmt w:val="bullet"/>
      <w:lvlText w:val="-"/>
      <w:lvlJc w:val="left"/>
      <w:rPr>
        <w:sz w:val="24"/>
      </w:rPr>
    </w:lvl>
    <w:lvl w:ilvl="8" w:tplc="000F42BE">
      <w:start w:val="1"/>
      <w:numFmt w:val="bullet"/>
      <w:lvlText w:val="-"/>
      <w:lvlJc w:val="left"/>
      <w:rPr>
        <w:sz w:val="24"/>
      </w:rPr>
    </w:lvl>
  </w:abstractNum>
  <w:abstractNum w:abstractNumId="14">
    <w:nsid w:val="0000001D"/>
    <w:multiLevelType w:val="hybridMultilevel"/>
    <w:tmpl w:val="0000001C"/>
    <w:lvl w:ilvl="0" w:tplc="000F42BF">
      <w:start w:val="1"/>
      <w:numFmt w:val="bullet"/>
      <w:lvlText w:val="-"/>
      <w:lvlJc w:val="left"/>
      <w:rPr>
        <w:sz w:val="24"/>
      </w:rPr>
    </w:lvl>
    <w:lvl w:ilvl="1" w:tplc="000F42C0">
      <w:start w:val="1"/>
      <w:numFmt w:val="bullet"/>
      <w:lvlText w:val="-"/>
      <w:lvlJc w:val="left"/>
      <w:rPr>
        <w:sz w:val="24"/>
      </w:rPr>
    </w:lvl>
    <w:lvl w:ilvl="2" w:tplc="000F42C1">
      <w:start w:val="1"/>
      <w:numFmt w:val="bullet"/>
      <w:lvlText w:val="-"/>
      <w:lvlJc w:val="left"/>
      <w:rPr>
        <w:sz w:val="24"/>
      </w:rPr>
    </w:lvl>
    <w:lvl w:ilvl="3" w:tplc="000F42C2">
      <w:start w:val="1"/>
      <w:numFmt w:val="bullet"/>
      <w:lvlText w:val="-"/>
      <w:lvlJc w:val="left"/>
      <w:rPr>
        <w:sz w:val="24"/>
      </w:rPr>
    </w:lvl>
    <w:lvl w:ilvl="4" w:tplc="000F42C3">
      <w:start w:val="1"/>
      <w:numFmt w:val="bullet"/>
      <w:lvlText w:val="-"/>
      <w:lvlJc w:val="left"/>
      <w:rPr>
        <w:sz w:val="24"/>
      </w:rPr>
    </w:lvl>
    <w:lvl w:ilvl="5" w:tplc="000F42C4">
      <w:start w:val="1"/>
      <w:numFmt w:val="bullet"/>
      <w:lvlText w:val="-"/>
      <w:lvlJc w:val="left"/>
      <w:rPr>
        <w:sz w:val="24"/>
      </w:rPr>
    </w:lvl>
    <w:lvl w:ilvl="6" w:tplc="000F42C5">
      <w:start w:val="1"/>
      <w:numFmt w:val="bullet"/>
      <w:lvlText w:val="-"/>
      <w:lvlJc w:val="left"/>
      <w:rPr>
        <w:sz w:val="24"/>
      </w:rPr>
    </w:lvl>
    <w:lvl w:ilvl="7" w:tplc="000F42C6">
      <w:start w:val="1"/>
      <w:numFmt w:val="bullet"/>
      <w:lvlText w:val="-"/>
      <w:lvlJc w:val="left"/>
      <w:rPr>
        <w:sz w:val="24"/>
      </w:rPr>
    </w:lvl>
    <w:lvl w:ilvl="8" w:tplc="000F42C7">
      <w:start w:val="1"/>
      <w:numFmt w:val="bullet"/>
      <w:lvlText w:val="-"/>
      <w:lvlJc w:val="left"/>
      <w:rPr>
        <w:sz w:val="24"/>
      </w:rPr>
    </w:lvl>
  </w:abstractNum>
  <w:abstractNum w:abstractNumId="15">
    <w:nsid w:val="0000001F"/>
    <w:multiLevelType w:val="multilevel"/>
    <w:tmpl w:val="48FA2D28"/>
    <w:lvl w:ilvl="0">
      <w:start w:val="2"/>
      <w:numFmt w:val="decimal"/>
      <w:lvlText w:val="%1-"/>
      <w:lvlJc w:val="left"/>
      <w:rPr>
        <w:rFonts w:cs="Times New Roman"/>
        <w:sz w:val="24"/>
        <w:szCs w:val="24"/>
      </w:rPr>
    </w:lvl>
    <w:lvl w:ilvl="1">
      <w:start w:val="2"/>
      <w:numFmt w:val="decimal"/>
      <w:lvlText w:val="%1-"/>
      <w:lvlJc w:val="left"/>
      <w:rPr>
        <w:rFonts w:cs="Times New Roman"/>
        <w:sz w:val="24"/>
        <w:szCs w:val="24"/>
      </w:rPr>
    </w:lvl>
    <w:lvl w:ilvl="2">
      <w:start w:val="2"/>
      <w:numFmt w:val="decimal"/>
      <w:lvlText w:val="%1-"/>
      <w:lvlJc w:val="left"/>
      <w:rPr>
        <w:rFonts w:cs="Times New Roman"/>
        <w:sz w:val="24"/>
        <w:szCs w:val="24"/>
      </w:rPr>
    </w:lvl>
    <w:lvl w:ilvl="3">
      <w:start w:val="2"/>
      <w:numFmt w:val="decimal"/>
      <w:lvlText w:val="%1-"/>
      <w:lvlJc w:val="left"/>
      <w:rPr>
        <w:rFonts w:cs="Times New Roman"/>
        <w:sz w:val="24"/>
        <w:szCs w:val="24"/>
      </w:rPr>
    </w:lvl>
    <w:lvl w:ilvl="4">
      <w:start w:val="2"/>
      <w:numFmt w:val="decimal"/>
      <w:lvlText w:val="%1-"/>
      <w:lvlJc w:val="left"/>
      <w:rPr>
        <w:rFonts w:cs="Times New Roman"/>
        <w:sz w:val="24"/>
        <w:szCs w:val="24"/>
      </w:rPr>
    </w:lvl>
    <w:lvl w:ilvl="5">
      <w:start w:val="2"/>
      <w:numFmt w:val="decimal"/>
      <w:lvlText w:val="%1-"/>
      <w:lvlJc w:val="left"/>
      <w:rPr>
        <w:rFonts w:cs="Times New Roman"/>
        <w:sz w:val="24"/>
        <w:szCs w:val="24"/>
      </w:rPr>
    </w:lvl>
    <w:lvl w:ilvl="6">
      <w:start w:val="2"/>
      <w:numFmt w:val="decimal"/>
      <w:lvlText w:val="%1-"/>
      <w:lvlJc w:val="left"/>
      <w:rPr>
        <w:rFonts w:cs="Times New Roman"/>
        <w:sz w:val="24"/>
        <w:szCs w:val="24"/>
      </w:rPr>
    </w:lvl>
    <w:lvl w:ilvl="7">
      <w:start w:val="2"/>
      <w:numFmt w:val="decimal"/>
      <w:lvlText w:val="%1-"/>
      <w:lvlJc w:val="left"/>
      <w:rPr>
        <w:rFonts w:cs="Times New Roman"/>
        <w:sz w:val="24"/>
        <w:szCs w:val="24"/>
      </w:rPr>
    </w:lvl>
    <w:lvl w:ilvl="8">
      <w:start w:val="2"/>
      <w:numFmt w:val="decimal"/>
      <w:lvlText w:val="%1-"/>
      <w:lvlJc w:val="left"/>
      <w:rPr>
        <w:rFonts w:cs="Times New Roman"/>
        <w:sz w:val="24"/>
        <w:szCs w:val="24"/>
      </w:rPr>
    </w:lvl>
  </w:abstractNum>
  <w:abstractNum w:abstractNumId="16">
    <w:nsid w:val="00000021"/>
    <w:multiLevelType w:val="hybridMultilevel"/>
    <w:tmpl w:val="00000020"/>
    <w:lvl w:ilvl="0" w:tplc="000F42D1">
      <w:start w:val="1"/>
      <w:numFmt w:val="bullet"/>
      <w:lvlText w:val="-"/>
      <w:lvlJc w:val="left"/>
      <w:rPr>
        <w:sz w:val="24"/>
      </w:rPr>
    </w:lvl>
    <w:lvl w:ilvl="1" w:tplc="000F42D2">
      <w:start w:val="1"/>
      <w:numFmt w:val="bullet"/>
      <w:lvlText w:val="-"/>
      <w:lvlJc w:val="left"/>
      <w:rPr>
        <w:sz w:val="24"/>
      </w:rPr>
    </w:lvl>
    <w:lvl w:ilvl="2" w:tplc="000F42D3">
      <w:start w:val="1"/>
      <w:numFmt w:val="bullet"/>
      <w:lvlText w:val="-"/>
      <w:lvlJc w:val="left"/>
      <w:rPr>
        <w:sz w:val="24"/>
      </w:rPr>
    </w:lvl>
    <w:lvl w:ilvl="3" w:tplc="000F42D4">
      <w:start w:val="1"/>
      <w:numFmt w:val="bullet"/>
      <w:lvlText w:val="-"/>
      <w:lvlJc w:val="left"/>
      <w:rPr>
        <w:sz w:val="24"/>
      </w:rPr>
    </w:lvl>
    <w:lvl w:ilvl="4" w:tplc="000F42D5">
      <w:start w:val="1"/>
      <w:numFmt w:val="bullet"/>
      <w:lvlText w:val="-"/>
      <w:lvlJc w:val="left"/>
      <w:rPr>
        <w:sz w:val="24"/>
      </w:rPr>
    </w:lvl>
    <w:lvl w:ilvl="5" w:tplc="000F42D6">
      <w:start w:val="1"/>
      <w:numFmt w:val="bullet"/>
      <w:lvlText w:val="-"/>
      <w:lvlJc w:val="left"/>
      <w:rPr>
        <w:sz w:val="24"/>
      </w:rPr>
    </w:lvl>
    <w:lvl w:ilvl="6" w:tplc="000F42D7">
      <w:start w:val="1"/>
      <w:numFmt w:val="bullet"/>
      <w:lvlText w:val="-"/>
      <w:lvlJc w:val="left"/>
      <w:rPr>
        <w:sz w:val="24"/>
      </w:rPr>
    </w:lvl>
    <w:lvl w:ilvl="7" w:tplc="000F42D8">
      <w:start w:val="1"/>
      <w:numFmt w:val="bullet"/>
      <w:lvlText w:val="-"/>
      <w:lvlJc w:val="left"/>
      <w:rPr>
        <w:sz w:val="24"/>
      </w:rPr>
    </w:lvl>
    <w:lvl w:ilvl="8" w:tplc="000F42D9">
      <w:start w:val="1"/>
      <w:numFmt w:val="bullet"/>
      <w:lvlText w:val="-"/>
      <w:lvlJc w:val="left"/>
      <w:rPr>
        <w:sz w:val="24"/>
      </w:rPr>
    </w:lvl>
  </w:abstractNum>
  <w:abstractNum w:abstractNumId="17">
    <w:nsid w:val="00000023"/>
    <w:multiLevelType w:val="multilevel"/>
    <w:tmpl w:val="C416328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2."/>
      <w:lvlJc w:val="left"/>
      <w:rPr>
        <w:rFonts w:cs="Times New Roman"/>
        <w:sz w:val="24"/>
        <w:szCs w:val="24"/>
      </w:rPr>
    </w:lvl>
  </w:abstractNum>
  <w:abstractNum w:abstractNumId="18">
    <w:nsid w:val="00000025"/>
    <w:multiLevelType w:val="multilevel"/>
    <w:tmpl w:val="F8384152"/>
    <w:lvl w:ilvl="0">
      <w:start w:val="1"/>
      <w:numFmt w:val="bullet"/>
      <w:lvlText w:val="□"/>
      <w:lvlJc w:val="left"/>
      <w:rPr>
        <w:sz w:val="24"/>
      </w:rPr>
    </w:lvl>
    <w:lvl w:ilvl="1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4."/>
      <w:lvlJc w:val="left"/>
      <w:rPr>
        <w:rFonts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80"/>
    <w:rsid w:val="00030780"/>
    <w:rsid w:val="0023033C"/>
    <w:rsid w:val="003502E7"/>
    <w:rsid w:val="00382C2B"/>
    <w:rsid w:val="004766A1"/>
    <w:rsid w:val="00524D92"/>
    <w:rsid w:val="005A49E4"/>
    <w:rsid w:val="00625B48"/>
    <w:rsid w:val="00803BB2"/>
    <w:rsid w:val="00843B59"/>
    <w:rsid w:val="00866E2C"/>
    <w:rsid w:val="008E7E2C"/>
    <w:rsid w:val="00A264AA"/>
    <w:rsid w:val="00A913B6"/>
    <w:rsid w:val="00BE6314"/>
    <w:rsid w:val="00C32EC6"/>
    <w:rsid w:val="00D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80"/>
    <w:pPr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30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30780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link w:val="Bodytext21"/>
    <w:uiPriority w:val="99"/>
    <w:locked/>
    <w:rsid w:val="000307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030780"/>
    <w:pPr>
      <w:shd w:val="clear" w:color="auto" w:fill="FFFFFF"/>
      <w:spacing w:before="1260" w:line="240" w:lineRule="atLeast"/>
    </w:pPr>
    <w:rPr>
      <w:rFonts w:ascii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030780"/>
    <w:rPr>
      <w:rFonts w:ascii="Times New Roman" w:eastAsia="Microsoft JhengHei Light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Bodytext3">
    <w:name w:val="Body text (3)"/>
    <w:basedOn w:val="a0"/>
    <w:link w:val="Bodytext31"/>
    <w:uiPriority w:val="99"/>
    <w:locked/>
    <w:rsid w:val="000307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"/>
    <w:basedOn w:val="a0"/>
    <w:link w:val="Bodytext41"/>
    <w:uiPriority w:val="99"/>
    <w:locked/>
    <w:rsid w:val="000307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"/>
    <w:basedOn w:val="a0"/>
    <w:link w:val="Bodytext51"/>
    <w:uiPriority w:val="99"/>
    <w:locked/>
    <w:rsid w:val="0003078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6">
    <w:name w:val="Body text (6)"/>
    <w:basedOn w:val="a0"/>
    <w:link w:val="Bodytext6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basedOn w:val="Bodytext3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7">
    <w:name w:val="Body text (7)"/>
    <w:basedOn w:val="a0"/>
    <w:link w:val="Bodytext7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12">
    <w:name w:val="Heading #1 (2)"/>
    <w:basedOn w:val="a0"/>
    <w:link w:val="Heading12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8">
    <w:name w:val="Body text (8)"/>
    <w:basedOn w:val="a0"/>
    <w:link w:val="Bodytext8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13">
    <w:name w:val="Heading #1 (3)"/>
    <w:basedOn w:val="a0"/>
    <w:link w:val="Heading13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13NotBold">
    <w:name w:val="Heading #1 (3) + Not Bold"/>
    <w:basedOn w:val="Heading13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1">
    <w:name w:val="Heading #1"/>
    <w:basedOn w:val="a0"/>
    <w:link w:val="Heading1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8Bold">
    <w:name w:val="Body text (8) + Bold"/>
    <w:basedOn w:val="Bodytext8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14">
    <w:name w:val="Heading #1 (4)"/>
    <w:basedOn w:val="a0"/>
    <w:link w:val="Heading14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14Bold">
    <w:name w:val="Heading #1 (4) + Bold"/>
    <w:basedOn w:val="Heading14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8Bold2">
    <w:name w:val="Body text (8) + Bold2"/>
    <w:basedOn w:val="Bodytext8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1">
    <w:name w:val="Body text (11)"/>
    <w:basedOn w:val="a0"/>
    <w:link w:val="Bodytext111"/>
    <w:uiPriority w:val="99"/>
    <w:locked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11NotItalic">
    <w:name w:val="Body text (11) + Not Italic"/>
    <w:basedOn w:val="Bodytext11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11NotBold">
    <w:name w:val="Body text (11) + Not Bold"/>
    <w:aliases w:val="Not Italic"/>
    <w:basedOn w:val="Bodytext11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Heading15">
    <w:name w:val="Heading #1 (5)"/>
    <w:basedOn w:val="a0"/>
    <w:link w:val="Heading151"/>
    <w:uiPriority w:val="99"/>
    <w:locked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Heading153">
    <w:name w:val="Heading #1 (5)3"/>
    <w:basedOn w:val="Heading15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u w:val="single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locked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Heading152">
    <w:name w:val="Heading #1 (5)2"/>
    <w:basedOn w:val="Heading15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u w:val="single"/>
      <w:shd w:val="clear" w:color="auto" w:fill="FFFFFF"/>
    </w:rPr>
  </w:style>
  <w:style w:type="character" w:customStyle="1" w:styleId="Bodytext12">
    <w:name w:val="Body text (12)"/>
    <w:basedOn w:val="a0"/>
    <w:link w:val="Bodytext12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16">
    <w:name w:val="Heading #1 (6)"/>
    <w:basedOn w:val="a0"/>
    <w:link w:val="Heading16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72">
    <w:name w:val="Body text (17)2"/>
    <w:basedOn w:val="Bodytext17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ablecaption2">
    <w:name w:val="Table caption (2)"/>
    <w:basedOn w:val="a0"/>
    <w:link w:val="Tablecaption21"/>
    <w:uiPriority w:val="99"/>
    <w:locked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ablecaption22">
    <w:name w:val="Table caption (2)2"/>
    <w:basedOn w:val="Tablecaption2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14">
    <w:name w:val="Body text (14)"/>
    <w:basedOn w:val="a0"/>
    <w:link w:val="Bodytext14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3">
    <w:name w:val="Body text (13)"/>
    <w:basedOn w:val="a0"/>
    <w:link w:val="Bodytext131"/>
    <w:uiPriority w:val="99"/>
    <w:locked/>
    <w:rsid w:val="0003078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locked/>
    <w:rsid w:val="00030780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Bodytext15">
    <w:name w:val="Body text (15)"/>
    <w:basedOn w:val="a0"/>
    <w:link w:val="Bodytext151"/>
    <w:uiPriority w:val="99"/>
    <w:locked/>
    <w:rsid w:val="000307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512pt">
    <w:name w:val="Body text (15) + 12 pt"/>
    <w:aliases w:val="Not Italic2"/>
    <w:basedOn w:val="Bodytext15"/>
    <w:uiPriority w:val="99"/>
    <w:rsid w:val="0003078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Italic">
    <w:name w:val="Body text + Italic"/>
    <w:uiPriority w:val="99"/>
    <w:rsid w:val="00030780"/>
    <w:rPr>
      <w:rFonts w:ascii="Times New Roman" w:hAnsi="Times New Roman"/>
      <w:i/>
      <w:sz w:val="24"/>
    </w:rPr>
  </w:style>
  <w:style w:type="character" w:customStyle="1" w:styleId="Tablecaption3">
    <w:name w:val="Table caption (3)"/>
    <w:basedOn w:val="a0"/>
    <w:link w:val="Tablecaption31"/>
    <w:uiPriority w:val="99"/>
    <w:locked/>
    <w:rsid w:val="000307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ablecaption39pt">
    <w:name w:val="Table caption (3) + 9 pt"/>
    <w:aliases w:val="Bold"/>
    <w:basedOn w:val="Tablecaption3"/>
    <w:uiPriority w:val="99"/>
    <w:rsid w:val="0003078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ablecaption">
    <w:name w:val="Table caption"/>
    <w:basedOn w:val="a0"/>
    <w:link w:val="Tablecaption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ablecaptionBold">
    <w:name w:val="Table caption + Bold"/>
    <w:aliases w:val="Italic"/>
    <w:basedOn w:val="Tablecaption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ablecaption4">
    <w:name w:val="Table caption (4)"/>
    <w:basedOn w:val="a0"/>
    <w:link w:val="Tablecaption4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92">
    <w:name w:val="Body text (9)2"/>
    <w:basedOn w:val="Bodytext9"/>
    <w:uiPriority w:val="99"/>
    <w:rsid w:val="0003078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Bodytext18">
    <w:name w:val="Body text (18)"/>
    <w:basedOn w:val="a0"/>
    <w:link w:val="Bodytext18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9">
    <w:name w:val="Body text (19)"/>
    <w:basedOn w:val="a0"/>
    <w:link w:val="Bodytext19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Bold">
    <w:name w:val="Body text + Bold"/>
    <w:uiPriority w:val="99"/>
    <w:rsid w:val="00030780"/>
    <w:rPr>
      <w:rFonts w:ascii="Times New Roman" w:hAnsi="Times New Roman"/>
      <w:b/>
      <w:sz w:val="24"/>
    </w:rPr>
  </w:style>
  <w:style w:type="character" w:customStyle="1" w:styleId="Bodytext1512pt1">
    <w:name w:val="Body text (15) + 12 pt1"/>
    <w:aliases w:val="Not Italic1"/>
    <w:basedOn w:val="Bodytext15"/>
    <w:uiPriority w:val="99"/>
    <w:rsid w:val="0003078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20">
    <w:name w:val="Body text (20)"/>
    <w:basedOn w:val="a0"/>
    <w:link w:val="Bodytext201"/>
    <w:uiPriority w:val="99"/>
    <w:locked/>
    <w:rsid w:val="000307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">
    <w:name w:val="Body text (21)"/>
    <w:basedOn w:val="a0"/>
    <w:link w:val="Bodytext21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8Bold1">
    <w:name w:val="Body text (8) + Bold1"/>
    <w:aliases w:val="Italic1"/>
    <w:basedOn w:val="Bodytext8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2">
    <w:name w:val="Body text (22)"/>
    <w:basedOn w:val="a0"/>
    <w:link w:val="Bodytext22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8Italic">
    <w:name w:val="Body text (8) + Italic"/>
    <w:basedOn w:val="Bodytext8"/>
    <w:uiPriority w:val="99"/>
    <w:rsid w:val="0003078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30780"/>
    <w:pPr>
      <w:shd w:val="clear" w:color="auto" w:fill="FFFFFF"/>
      <w:spacing w:after="1260" w:line="322" w:lineRule="exact"/>
      <w:ind w:hanging="170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31">
    <w:name w:val="Body text (3)1"/>
    <w:basedOn w:val="a"/>
    <w:link w:val="Bodytext3"/>
    <w:uiPriority w:val="99"/>
    <w:rsid w:val="00030780"/>
    <w:pPr>
      <w:shd w:val="clear" w:color="auto" w:fill="FFFFFF"/>
      <w:spacing w:before="1440" w:line="480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41">
    <w:name w:val="Body text (4)1"/>
    <w:basedOn w:val="a"/>
    <w:link w:val="Bodytext4"/>
    <w:uiPriority w:val="99"/>
    <w:rsid w:val="00030780"/>
    <w:pPr>
      <w:shd w:val="clear" w:color="auto" w:fill="FFFFFF"/>
      <w:spacing w:before="780" w:line="317" w:lineRule="exact"/>
      <w:jc w:val="righ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51">
    <w:name w:val="Body text (5)1"/>
    <w:basedOn w:val="a"/>
    <w:link w:val="Bodytext5"/>
    <w:uiPriority w:val="99"/>
    <w:rsid w:val="00030780"/>
    <w:pPr>
      <w:shd w:val="clear" w:color="auto" w:fill="FFFFFF"/>
      <w:spacing w:after="4860" w:line="317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Bodytext61">
    <w:name w:val="Body text (6)1"/>
    <w:basedOn w:val="a"/>
    <w:link w:val="Bodytext6"/>
    <w:uiPriority w:val="99"/>
    <w:rsid w:val="00030780"/>
    <w:pPr>
      <w:shd w:val="clear" w:color="auto" w:fill="FFFFFF"/>
      <w:spacing w:before="4860"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71">
    <w:name w:val="Body text (7)1"/>
    <w:basedOn w:val="a"/>
    <w:link w:val="Bodytext7"/>
    <w:uiPriority w:val="99"/>
    <w:rsid w:val="00030780"/>
    <w:pPr>
      <w:shd w:val="clear" w:color="auto" w:fill="FFFFFF"/>
      <w:spacing w:before="180" w:line="274" w:lineRule="exact"/>
      <w:ind w:firstLine="72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121">
    <w:name w:val="Heading #1 (2)1"/>
    <w:basedOn w:val="a"/>
    <w:link w:val="Heading12"/>
    <w:uiPriority w:val="99"/>
    <w:rsid w:val="00030780"/>
    <w:pPr>
      <w:shd w:val="clear" w:color="auto" w:fill="FFFFFF"/>
      <w:spacing w:line="274" w:lineRule="exact"/>
      <w:ind w:firstLine="720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81">
    <w:name w:val="Body text (8)1"/>
    <w:basedOn w:val="a"/>
    <w:link w:val="Bodytext8"/>
    <w:uiPriority w:val="99"/>
    <w:rsid w:val="00030780"/>
    <w:pPr>
      <w:shd w:val="clear" w:color="auto" w:fill="FFFFFF"/>
      <w:spacing w:line="274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131">
    <w:name w:val="Heading #1 (3)1"/>
    <w:basedOn w:val="a"/>
    <w:link w:val="Heading13"/>
    <w:uiPriority w:val="99"/>
    <w:rsid w:val="00030780"/>
    <w:pPr>
      <w:shd w:val="clear" w:color="auto" w:fill="FFFFFF"/>
      <w:spacing w:before="240" w:line="274" w:lineRule="exact"/>
      <w:ind w:firstLine="700"/>
      <w:jc w:val="both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91">
    <w:name w:val="Body text (9)1"/>
    <w:basedOn w:val="a"/>
    <w:link w:val="Bodytext9"/>
    <w:uiPriority w:val="99"/>
    <w:rsid w:val="00030780"/>
    <w:pPr>
      <w:shd w:val="clear" w:color="auto" w:fill="FFFFFF"/>
      <w:spacing w:after="240" w:line="274" w:lineRule="exac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11">
    <w:name w:val="Heading #11"/>
    <w:basedOn w:val="a"/>
    <w:link w:val="Heading1"/>
    <w:uiPriority w:val="99"/>
    <w:rsid w:val="00030780"/>
    <w:pPr>
      <w:shd w:val="clear" w:color="auto" w:fill="FFFFFF"/>
      <w:spacing w:before="240" w:after="3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Heading141">
    <w:name w:val="Heading #1 (4)1"/>
    <w:basedOn w:val="a"/>
    <w:link w:val="Heading14"/>
    <w:uiPriority w:val="99"/>
    <w:rsid w:val="00030780"/>
    <w:pPr>
      <w:shd w:val="clear" w:color="auto" w:fill="FFFFFF"/>
      <w:spacing w:before="240" w:line="278" w:lineRule="exact"/>
      <w:outlineLvl w:val="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111">
    <w:name w:val="Body text (11)1"/>
    <w:basedOn w:val="a"/>
    <w:link w:val="Bodytext11"/>
    <w:uiPriority w:val="99"/>
    <w:rsid w:val="00030780"/>
    <w:pPr>
      <w:shd w:val="clear" w:color="auto" w:fill="FFFFFF"/>
      <w:spacing w:before="240" w:line="274" w:lineRule="exact"/>
      <w:ind w:firstLine="720"/>
      <w:jc w:val="both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customStyle="1" w:styleId="Heading151">
    <w:name w:val="Heading #1 (5)1"/>
    <w:basedOn w:val="a"/>
    <w:link w:val="Heading15"/>
    <w:uiPriority w:val="99"/>
    <w:rsid w:val="00030780"/>
    <w:pPr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customStyle="1" w:styleId="Bodytext101">
    <w:name w:val="Body text (10)1"/>
    <w:basedOn w:val="a"/>
    <w:link w:val="Bodytext10"/>
    <w:uiPriority w:val="99"/>
    <w:rsid w:val="00030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customStyle="1" w:styleId="Bodytext121">
    <w:name w:val="Body text (12)1"/>
    <w:basedOn w:val="a"/>
    <w:link w:val="Bodytext12"/>
    <w:uiPriority w:val="99"/>
    <w:rsid w:val="00030780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161">
    <w:name w:val="Heading #1 (6)1"/>
    <w:basedOn w:val="a"/>
    <w:link w:val="Heading16"/>
    <w:uiPriority w:val="99"/>
    <w:rsid w:val="00030780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171">
    <w:name w:val="Body text (17)1"/>
    <w:basedOn w:val="a"/>
    <w:link w:val="Bodytext17"/>
    <w:uiPriority w:val="99"/>
    <w:rsid w:val="00030780"/>
    <w:pPr>
      <w:shd w:val="clear" w:color="auto" w:fill="FFFFFF"/>
      <w:spacing w:after="30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Tablecaption21">
    <w:name w:val="Table caption (2)1"/>
    <w:basedOn w:val="a"/>
    <w:link w:val="Tablecaption2"/>
    <w:uiPriority w:val="99"/>
    <w:rsid w:val="00030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customStyle="1" w:styleId="Bodytext141">
    <w:name w:val="Body text (14)1"/>
    <w:basedOn w:val="a"/>
    <w:link w:val="Bodytext14"/>
    <w:uiPriority w:val="99"/>
    <w:rsid w:val="00030780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131">
    <w:name w:val="Body text (13)1"/>
    <w:basedOn w:val="a"/>
    <w:link w:val="Bodytext13"/>
    <w:uiPriority w:val="99"/>
    <w:rsid w:val="00030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Bodytext161">
    <w:name w:val="Body text (16)1"/>
    <w:basedOn w:val="a"/>
    <w:link w:val="Bodytext16"/>
    <w:uiPriority w:val="99"/>
    <w:rsid w:val="00030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18"/>
      <w:szCs w:val="18"/>
      <w:lang w:eastAsia="en-US"/>
    </w:rPr>
  </w:style>
  <w:style w:type="paragraph" w:customStyle="1" w:styleId="Bodytext151">
    <w:name w:val="Body text (15)1"/>
    <w:basedOn w:val="a"/>
    <w:link w:val="Bodytext15"/>
    <w:uiPriority w:val="99"/>
    <w:rsid w:val="00030780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ablecaption31">
    <w:name w:val="Table caption (3)1"/>
    <w:basedOn w:val="a"/>
    <w:link w:val="Tablecaption3"/>
    <w:uiPriority w:val="99"/>
    <w:rsid w:val="00030780"/>
    <w:pPr>
      <w:shd w:val="clear" w:color="auto" w:fill="FFFFFF"/>
      <w:spacing w:line="230" w:lineRule="exact"/>
      <w:ind w:firstLine="700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030780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Tablecaption41">
    <w:name w:val="Table caption (4)1"/>
    <w:basedOn w:val="a"/>
    <w:link w:val="Tablecaption4"/>
    <w:uiPriority w:val="99"/>
    <w:rsid w:val="00030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181">
    <w:name w:val="Body text (18)1"/>
    <w:basedOn w:val="a"/>
    <w:link w:val="Bodytext18"/>
    <w:uiPriority w:val="99"/>
    <w:rsid w:val="00030780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191">
    <w:name w:val="Body text (19)1"/>
    <w:basedOn w:val="a"/>
    <w:link w:val="Bodytext19"/>
    <w:uiPriority w:val="99"/>
    <w:rsid w:val="00030780"/>
    <w:pPr>
      <w:shd w:val="clear" w:color="auto" w:fill="FFFFFF"/>
      <w:spacing w:line="293" w:lineRule="exac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201">
    <w:name w:val="Body text (20)1"/>
    <w:basedOn w:val="a"/>
    <w:link w:val="Bodytext20"/>
    <w:uiPriority w:val="99"/>
    <w:rsid w:val="00030780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211">
    <w:name w:val="Body text (21)1"/>
    <w:basedOn w:val="a"/>
    <w:link w:val="Bodytext210"/>
    <w:uiPriority w:val="99"/>
    <w:rsid w:val="00030780"/>
    <w:pPr>
      <w:shd w:val="clear" w:color="auto" w:fill="FFFFFF"/>
      <w:spacing w:line="274" w:lineRule="exact"/>
      <w:ind w:firstLine="26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221">
    <w:name w:val="Body text (22)1"/>
    <w:basedOn w:val="a"/>
    <w:link w:val="Bodytext22"/>
    <w:uiPriority w:val="99"/>
    <w:rsid w:val="00030780"/>
    <w:pPr>
      <w:shd w:val="clear" w:color="auto" w:fill="FFFFFF"/>
      <w:spacing w:line="274" w:lineRule="exact"/>
      <w:ind w:firstLine="110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7">
    <w:name w:val="header"/>
    <w:basedOn w:val="a"/>
    <w:link w:val="a8"/>
    <w:uiPriority w:val="99"/>
    <w:unhideWhenUsed/>
    <w:rsid w:val="00030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780"/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0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0780"/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030780"/>
    <w:pPr>
      <w:spacing w:after="0" w:line="240" w:lineRule="auto"/>
    </w:pPr>
    <w:rPr>
      <w:rFonts w:ascii="Microsoft JhengHei Light" w:eastAsia="Microsoft JhengHei Light" w:hAnsi="Microsoft JhengHei Light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91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80"/>
    <w:pPr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30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30780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link w:val="Bodytext21"/>
    <w:uiPriority w:val="99"/>
    <w:locked/>
    <w:rsid w:val="000307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030780"/>
    <w:pPr>
      <w:shd w:val="clear" w:color="auto" w:fill="FFFFFF"/>
      <w:spacing w:before="1260" w:line="240" w:lineRule="atLeast"/>
    </w:pPr>
    <w:rPr>
      <w:rFonts w:ascii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030780"/>
    <w:rPr>
      <w:rFonts w:ascii="Times New Roman" w:eastAsia="Microsoft JhengHei Light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Bodytext3">
    <w:name w:val="Body text (3)"/>
    <w:basedOn w:val="a0"/>
    <w:link w:val="Bodytext31"/>
    <w:uiPriority w:val="99"/>
    <w:locked/>
    <w:rsid w:val="000307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"/>
    <w:basedOn w:val="a0"/>
    <w:link w:val="Bodytext41"/>
    <w:uiPriority w:val="99"/>
    <w:locked/>
    <w:rsid w:val="000307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"/>
    <w:basedOn w:val="a0"/>
    <w:link w:val="Bodytext51"/>
    <w:uiPriority w:val="99"/>
    <w:locked/>
    <w:rsid w:val="0003078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6">
    <w:name w:val="Body text (6)"/>
    <w:basedOn w:val="a0"/>
    <w:link w:val="Bodytext6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basedOn w:val="Bodytext3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7">
    <w:name w:val="Body text (7)"/>
    <w:basedOn w:val="a0"/>
    <w:link w:val="Bodytext7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12">
    <w:name w:val="Heading #1 (2)"/>
    <w:basedOn w:val="a0"/>
    <w:link w:val="Heading12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8">
    <w:name w:val="Body text (8)"/>
    <w:basedOn w:val="a0"/>
    <w:link w:val="Bodytext8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13">
    <w:name w:val="Heading #1 (3)"/>
    <w:basedOn w:val="a0"/>
    <w:link w:val="Heading13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13NotBold">
    <w:name w:val="Heading #1 (3) + Not Bold"/>
    <w:basedOn w:val="Heading13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1">
    <w:name w:val="Heading #1"/>
    <w:basedOn w:val="a0"/>
    <w:link w:val="Heading1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8Bold">
    <w:name w:val="Body text (8) + Bold"/>
    <w:basedOn w:val="Bodytext8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14">
    <w:name w:val="Heading #1 (4)"/>
    <w:basedOn w:val="a0"/>
    <w:link w:val="Heading14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14Bold">
    <w:name w:val="Heading #1 (4) + Bold"/>
    <w:basedOn w:val="Heading14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8Bold2">
    <w:name w:val="Body text (8) + Bold2"/>
    <w:basedOn w:val="Bodytext8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1">
    <w:name w:val="Body text (11)"/>
    <w:basedOn w:val="a0"/>
    <w:link w:val="Bodytext111"/>
    <w:uiPriority w:val="99"/>
    <w:locked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11NotItalic">
    <w:name w:val="Body text (11) + Not Italic"/>
    <w:basedOn w:val="Bodytext11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11NotBold">
    <w:name w:val="Body text (11) + Not Bold"/>
    <w:aliases w:val="Not Italic"/>
    <w:basedOn w:val="Bodytext11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Heading15">
    <w:name w:val="Heading #1 (5)"/>
    <w:basedOn w:val="a0"/>
    <w:link w:val="Heading151"/>
    <w:uiPriority w:val="99"/>
    <w:locked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Heading153">
    <w:name w:val="Heading #1 (5)3"/>
    <w:basedOn w:val="Heading15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u w:val="single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locked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Heading152">
    <w:name w:val="Heading #1 (5)2"/>
    <w:basedOn w:val="Heading15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u w:val="single"/>
      <w:shd w:val="clear" w:color="auto" w:fill="FFFFFF"/>
    </w:rPr>
  </w:style>
  <w:style w:type="character" w:customStyle="1" w:styleId="Bodytext12">
    <w:name w:val="Body text (12)"/>
    <w:basedOn w:val="a0"/>
    <w:link w:val="Bodytext12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16">
    <w:name w:val="Heading #1 (6)"/>
    <w:basedOn w:val="a0"/>
    <w:link w:val="Heading16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72">
    <w:name w:val="Body text (17)2"/>
    <w:basedOn w:val="Bodytext17"/>
    <w:uiPriority w:val="99"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ablecaption2">
    <w:name w:val="Table caption (2)"/>
    <w:basedOn w:val="a0"/>
    <w:link w:val="Tablecaption21"/>
    <w:uiPriority w:val="99"/>
    <w:locked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ablecaption22">
    <w:name w:val="Table caption (2)2"/>
    <w:basedOn w:val="Tablecaption2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14">
    <w:name w:val="Body text (14)"/>
    <w:basedOn w:val="a0"/>
    <w:link w:val="Bodytext14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3">
    <w:name w:val="Body text (13)"/>
    <w:basedOn w:val="a0"/>
    <w:link w:val="Bodytext131"/>
    <w:uiPriority w:val="99"/>
    <w:locked/>
    <w:rsid w:val="0003078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locked/>
    <w:rsid w:val="00030780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Bodytext15">
    <w:name w:val="Body text (15)"/>
    <w:basedOn w:val="a0"/>
    <w:link w:val="Bodytext151"/>
    <w:uiPriority w:val="99"/>
    <w:locked/>
    <w:rsid w:val="000307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512pt">
    <w:name w:val="Body text (15) + 12 pt"/>
    <w:aliases w:val="Not Italic2"/>
    <w:basedOn w:val="Bodytext15"/>
    <w:uiPriority w:val="99"/>
    <w:rsid w:val="0003078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Italic">
    <w:name w:val="Body text + Italic"/>
    <w:uiPriority w:val="99"/>
    <w:rsid w:val="00030780"/>
    <w:rPr>
      <w:rFonts w:ascii="Times New Roman" w:hAnsi="Times New Roman"/>
      <w:i/>
      <w:sz w:val="24"/>
    </w:rPr>
  </w:style>
  <w:style w:type="character" w:customStyle="1" w:styleId="Tablecaption3">
    <w:name w:val="Table caption (3)"/>
    <w:basedOn w:val="a0"/>
    <w:link w:val="Tablecaption31"/>
    <w:uiPriority w:val="99"/>
    <w:locked/>
    <w:rsid w:val="000307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ablecaption39pt">
    <w:name w:val="Table caption (3) + 9 pt"/>
    <w:aliases w:val="Bold"/>
    <w:basedOn w:val="Tablecaption3"/>
    <w:uiPriority w:val="99"/>
    <w:rsid w:val="0003078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ablecaption">
    <w:name w:val="Table caption"/>
    <w:basedOn w:val="a0"/>
    <w:link w:val="Tablecaption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ablecaptionBold">
    <w:name w:val="Table caption + Bold"/>
    <w:aliases w:val="Italic"/>
    <w:basedOn w:val="Tablecaption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ablecaption4">
    <w:name w:val="Table caption (4)"/>
    <w:basedOn w:val="a0"/>
    <w:link w:val="Tablecaption41"/>
    <w:uiPriority w:val="99"/>
    <w:locked/>
    <w:rsid w:val="000307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92">
    <w:name w:val="Body text (9)2"/>
    <w:basedOn w:val="Bodytext9"/>
    <w:uiPriority w:val="99"/>
    <w:rsid w:val="0003078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Bodytext18">
    <w:name w:val="Body text (18)"/>
    <w:basedOn w:val="a0"/>
    <w:link w:val="Bodytext18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9">
    <w:name w:val="Body text (19)"/>
    <w:basedOn w:val="a0"/>
    <w:link w:val="Bodytext19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Bold">
    <w:name w:val="Body text + Bold"/>
    <w:uiPriority w:val="99"/>
    <w:rsid w:val="00030780"/>
    <w:rPr>
      <w:rFonts w:ascii="Times New Roman" w:hAnsi="Times New Roman"/>
      <w:b/>
      <w:sz w:val="24"/>
    </w:rPr>
  </w:style>
  <w:style w:type="character" w:customStyle="1" w:styleId="Bodytext1512pt1">
    <w:name w:val="Body text (15) + 12 pt1"/>
    <w:aliases w:val="Not Italic1"/>
    <w:basedOn w:val="Bodytext15"/>
    <w:uiPriority w:val="99"/>
    <w:rsid w:val="0003078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20">
    <w:name w:val="Body text (20)"/>
    <w:basedOn w:val="a0"/>
    <w:link w:val="Bodytext201"/>
    <w:uiPriority w:val="99"/>
    <w:locked/>
    <w:rsid w:val="000307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">
    <w:name w:val="Body text (21)"/>
    <w:basedOn w:val="a0"/>
    <w:link w:val="Bodytext21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8Bold1">
    <w:name w:val="Body text (8) + Bold1"/>
    <w:aliases w:val="Italic1"/>
    <w:basedOn w:val="Bodytext8"/>
    <w:uiPriority w:val="99"/>
    <w:rsid w:val="0003078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2">
    <w:name w:val="Body text (22)"/>
    <w:basedOn w:val="a0"/>
    <w:link w:val="Bodytext221"/>
    <w:uiPriority w:val="99"/>
    <w:locked/>
    <w:rsid w:val="000307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8Italic">
    <w:name w:val="Body text (8) + Italic"/>
    <w:basedOn w:val="Bodytext8"/>
    <w:uiPriority w:val="99"/>
    <w:rsid w:val="0003078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30780"/>
    <w:pPr>
      <w:shd w:val="clear" w:color="auto" w:fill="FFFFFF"/>
      <w:spacing w:after="1260" w:line="322" w:lineRule="exact"/>
      <w:ind w:hanging="170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31">
    <w:name w:val="Body text (3)1"/>
    <w:basedOn w:val="a"/>
    <w:link w:val="Bodytext3"/>
    <w:uiPriority w:val="99"/>
    <w:rsid w:val="00030780"/>
    <w:pPr>
      <w:shd w:val="clear" w:color="auto" w:fill="FFFFFF"/>
      <w:spacing w:before="1440" w:line="480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41">
    <w:name w:val="Body text (4)1"/>
    <w:basedOn w:val="a"/>
    <w:link w:val="Bodytext4"/>
    <w:uiPriority w:val="99"/>
    <w:rsid w:val="00030780"/>
    <w:pPr>
      <w:shd w:val="clear" w:color="auto" w:fill="FFFFFF"/>
      <w:spacing w:before="780" w:line="317" w:lineRule="exact"/>
      <w:jc w:val="righ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51">
    <w:name w:val="Body text (5)1"/>
    <w:basedOn w:val="a"/>
    <w:link w:val="Bodytext5"/>
    <w:uiPriority w:val="99"/>
    <w:rsid w:val="00030780"/>
    <w:pPr>
      <w:shd w:val="clear" w:color="auto" w:fill="FFFFFF"/>
      <w:spacing w:after="4860" w:line="317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Bodytext61">
    <w:name w:val="Body text (6)1"/>
    <w:basedOn w:val="a"/>
    <w:link w:val="Bodytext6"/>
    <w:uiPriority w:val="99"/>
    <w:rsid w:val="00030780"/>
    <w:pPr>
      <w:shd w:val="clear" w:color="auto" w:fill="FFFFFF"/>
      <w:spacing w:before="4860"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71">
    <w:name w:val="Body text (7)1"/>
    <w:basedOn w:val="a"/>
    <w:link w:val="Bodytext7"/>
    <w:uiPriority w:val="99"/>
    <w:rsid w:val="00030780"/>
    <w:pPr>
      <w:shd w:val="clear" w:color="auto" w:fill="FFFFFF"/>
      <w:spacing w:before="180" w:line="274" w:lineRule="exact"/>
      <w:ind w:firstLine="72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121">
    <w:name w:val="Heading #1 (2)1"/>
    <w:basedOn w:val="a"/>
    <w:link w:val="Heading12"/>
    <w:uiPriority w:val="99"/>
    <w:rsid w:val="00030780"/>
    <w:pPr>
      <w:shd w:val="clear" w:color="auto" w:fill="FFFFFF"/>
      <w:spacing w:line="274" w:lineRule="exact"/>
      <w:ind w:firstLine="720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81">
    <w:name w:val="Body text (8)1"/>
    <w:basedOn w:val="a"/>
    <w:link w:val="Bodytext8"/>
    <w:uiPriority w:val="99"/>
    <w:rsid w:val="00030780"/>
    <w:pPr>
      <w:shd w:val="clear" w:color="auto" w:fill="FFFFFF"/>
      <w:spacing w:line="274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131">
    <w:name w:val="Heading #1 (3)1"/>
    <w:basedOn w:val="a"/>
    <w:link w:val="Heading13"/>
    <w:uiPriority w:val="99"/>
    <w:rsid w:val="00030780"/>
    <w:pPr>
      <w:shd w:val="clear" w:color="auto" w:fill="FFFFFF"/>
      <w:spacing w:before="240" w:line="274" w:lineRule="exact"/>
      <w:ind w:firstLine="700"/>
      <w:jc w:val="both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91">
    <w:name w:val="Body text (9)1"/>
    <w:basedOn w:val="a"/>
    <w:link w:val="Bodytext9"/>
    <w:uiPriority w:val="99"/>
    <w:rsid w:val="00030780"/>
    <w:pPr>
      <w:shd w:val="clear" w:color="auto" w:fill="FFFFFF"/>
      <w:spacing w:after="240" w:line="274" w:lineRule="exac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11">
    <w:name w:val="Heading #11"/>
    <w:basedOn w:val="a"/>
    <w:link w:val="Heading1"/>
    <w:uiPriority w:val="99"/>
    <w:rsid w:val="00030780"/>
    <w:pPr>
      <w:shd w:val="clear" w:color="auto" w:fill="FFFFFF"/>
      <w:spacing w:before="240" w:after="3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Heading141">
    <w:name w:val="Heading #1 (4)1"/>
    <w:basedOn w:val="a"/>
    <w:link w:val="Heading14"/>
    <w:uiPriority w:val="99"/>
    <w:rsid w:val="00030780"/>
    <w:pPr>
      <w:shd w:val="clear" w:color="auto" w:fill="FFFFFF"/>
      <w:spacing w:before="240" w:line="278" w:lineRule="exact"/>
      <w:outlineLvl w:val="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111">
    <w:name w:val="Body text (11)1"/>
    <w:basedOn w:val="a"/>
    <w:link w:val="Bodytext11"/>
    <w:uiPriority w:val="99"/>
    <w:rsid w:val="00030780"/>
    <w:pPr>
      <w:shd w:val="clear" w:color="auto" w:fill="FFFFFF"/>
      <w:spacing w:before="240" w:line="274" w:lineRule="exact"/>
      <w:ind w:firstLine="720"/>
      <w:jc w:val="both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customStyle="1" w:styleId="Heading151">
    <w:name w:val="Heading #1 (5)1"/>
    <w:basedOn w:val="a"/>
    <w:link w:val="Heading15"/>
    <w:uiPriority w:val="99"/>
    <w:rsid w:val="00030780"/>
    <w:pPr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customStyle="1" w:styleId="Bodytext101">
    <w:name w:val="Body text (10)1"/>
    <w:basedOn w:val="a"/>
    <w:link w:val="Bodytext10"/>
    <w:uiPriority w:val="99"/>
    <w:rsid w:val="00030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customStyle="1" w:styleId="Bodytext121">
    <w:name w:val="Body text (12)1"/>
    <w:basedOn w:val="a"/>
    <w:link w:val="Bodytext12"/>
    <w:uiPriority w:val="99"/>
    <w:rsid w:val="00030780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161">
    <w:name w:val="Heading #1 (6)1"/>
    <w:basedOn w:val="a"/>
    <w:link w:val="Heading16"/>
    <w:uiPriority w:val="99"/>
    <w:rsid w:val="00030780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171">
    <w:name w:val="Body text (17)1"/>
    <w:basedOn w:val="a"/>
    <w:link w:val="Bodytext17"/>
    <w:uiPriority w:val="99"/>
    <w:rsid w:val="00030780"/>
    <w:pPr>
      <w:shd w:val="clear" w:color="auto" w:fill="FFFFFF"/>
      <w:spacing w:after="30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Tablecaption21">
    <w:name w:val="Table caption (2)1"/>
    <w:basedOn w:val="a"/>
    <w:link w:val="Tablecaption2"/>
    <w:uiPriority w:val="99"/>
    <w:rsid w:val="00030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customStyle="1" w:styleId="Bodytext141">
    <w:name w:val="Body text (14)1"/>
    <w:basedOn w:val="a"/>
    <w:link w:val="Bodytext14"/>
    <w:uiPriority w:val="99"/>
    <w:rsid w:val="00030780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131">
    <w:name w:val="Body text (13)1"/>
    <w:basedOn w:val="a"/>
    <w:link w:val="Bodytext13"/>
    <w:uiPriority w:val="99"/>
    <w:rsid w:val="00030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Bodytext161">
    <w:name w:val="Body text (16)1"/>
    <w:basedOn w:val="a"/>
    <w:link w:val="Bodytext16"/>
    <w:uiPriority w:val="99"/>
    <w:rsid w:val="00030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18"/>
      <w:szCs w:val="18"/>
      <w:lang w:eastAsia="en-US"/>
    </w:rPr>
  </w:style>
  <w:style w:type="paragraph" w:customStyle="1" w:styleId="Bodytext151">
    <w:name w:val="Body text (15)1"/>
    <w:basedOn w:val="a"/>
    <w:link w:val="Bodytext15"/>
    <w:uiPriority w:val="99"/>
    <w:rsid w:val="00030780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ablecaption31">
    <w:name w:val="Table caption (3)1"/>
    <w:basedOn w:val="a"/>
    <w:link w:val="Tablecaption3"/>
    <w:uiPriority w:val="99"/>
    <w:rsid w:val="00030780"/>
    <w:pPr>
      <w:shd w:val="clear" w:color="auto" w:fill="FFFFFF"/>
      <w:spacing w:line="230" w:lineRule="exact"/>
      <w:ind w:firstLine="700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030780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Tablecaption41">
    <w:name w:val="Table caption (4)1"/>
    <w:basedOn w:val="a"/>
    <w:link w:val="Tablecaption4"/>
    <w:uiPriority w:val="99"/>
    <w:rsid w:val="00030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181">
    <w:name w:val="Body text (18)1"/>
    <w:basedOn w:val="a"/>
    <w:link w:val="Bodytext18"/>
    <w:uiPriority w:val="99"/>
    <w:rsid w:val="00030780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191">
    <w:name w:val="Body text (19)1"/>
    <w:basedOn w:val="a"/>
    <w:link w:val="Bodytext19"/>
    <w:uiPriority w:val="99"/>
    <w:rsid w:val="00030780"/>
    <w:pPr>
      <w:shd w:val="clear" w:color="auto" w:fill="FFFFFF"/>
      <w:spacing w:line="293" w:lineRule="exac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201">
    <w:name w:val="Body text (20)1"/>
    <w:basedOn w:val="a"/>
    <w:link w:val="Bodytext20"/>
    <w:uiPriority w:val="99"/>
    <w:rsid w:val="00030780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211">
    <w:name w:val="Body text (21)1"/>
    <w:basedOn w:val="a"/>
    <w:link w:val="Bodytext210"/>
    <w:uiPriority w:val="99"/>
    <w:rsid w:val="00030780"/>
    <w:pPr>
      <w:shd w:val="clear" w:color="auto" w:fill="FFFFFF"/>
      <w:spacing w:line="274" w:lineRule="exact"/>
      <w:ind w:firstLine="26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221">
    <w:name w:val="Body text (22)1"/>
    <w:basedOn w:val="a"/>
    <w:link w:val="Bodytext22"/>
    <w:uiPriority w:val="99"/>
    <w:rsid w:val="00030780"/>
    <w:pPr>
      <w:shd w:val="clear" w:color="auto" w:fill="FFFFFF"/>
      <w:spacing w:line="274" w:lineRule="exact"/>
      <w:ind w:firstLine="110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7">
    <w:name w:val="header"/>
    <w:basedOn w:val="a"/>
    <w:link w:val="a8"/>
    <w:uiPriority w:val="99"/>
    <w:unhideWhenUsed/>
    <w:rsid w:val="00030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780"/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0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0780"/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030780"/>
    <w:pPr>
      <w:spacing w:after="0" w:line="240" w:lineRule="auto"/>
    </w:pPr>
    <w:rPr>
      <w:rFonts w:ascii="Microsoft JhengHei Light" w:eastAsia="Microsoft JhengHei Light" w:hAnsi="Microsoft JhengHei Light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91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2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6581</Words>
  <Characters>37517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КОМАРОВ</dc:creator>
  <cp:lastModifiedBy>Adm</cp:lastModifiedBy>
  <cp:revision>4</cp:revision>
  <cp:lastPrinted>2019-02-09T09:04:00Z</cp:lastPrinted>
  <dcterms:created xsi:type="dcterms:W3CDTF">2019-02-07T15:46:00Z</dcterms:created>
  <dcterms:modified xsi:type="dcterms:W3CDTF">2019-02-09T09:09:00Z</dcterms:modified>
</cp:coreProperties>
</file>